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mbria" w:hAnsi="Cambria"/>
        </w:rPr>
        <w:id w:val="-597098819"/>
        <w:docPartObj>
          <w:docPartGallery w:val="Cover Pages"/>
          <w:docPartUnique/>
        </w:docPartObj>
      </w:sdtPr>
      <w:sdtEndPr/>
      <w:sdtContent>
        <w:p w:rsidR="00E600C9" w:rsidRPr="00C2088E" w:rsidRDefault="00C2088E" w:rsidP="00E600C9">
          <w:pPr>
            <w:jc w:val="center"/>
            <w:rPr>
              <w:rFonts w:ascii="Cambria" w:hAnsi="Cambria"/>
            </w:rPr>
          </w:pPr>
          <w:r>
            <w:rPr>
              <w:rFonts w:ascii="Cambria" w:hAnsi="Cambria"/>
              <w:noProof/>
            </w:rPr>
            <w:drawing>
              <wp:inline distT="0" distB="0" distL="0" distR="0">
                <wp:extent cx="4067175" cy="406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anifest_Logo_Compass_BlackandGrey.gif"/>
                        <pic:cNvPicPr/>
                      </pic:nvPicPr>
                      <pic:blipFill>
                        <a:blip r:embed="rId7">
                          <a:extLst>
                            <a:ext uri="{28A0092B-C50C-407E-A947-70E740481C1C}">
                              <a14:useLocalDpi xmlns:a14="http://schemas.microsoft.com/office/drawing/2010/main" val="0"/>
                            </a:ext>
                          </a:extLst>
                        </a:blip>
                        <a:stretch>
                          <a:fillRect/>
                        </a:stretch>
                      </pic:blipFill>
                      <pic:spPr>
                        <a:xfrm>
                          <a:off x="0" y="0"/>
                          <a:ext cx="4067175" cy="4067175"/>
                        </a:xfrm>
                        <a:prstGeom prst="rect">
                          <a:avLst/>
                        </a:prstGeom>
                      </pic:spPr>
                    </pic:pic>
                  </a:graphicData>
                </a:graphic>
              </wp:inline>
            </w:drawing>
          </w:r>
        </w:p>
        <w:p w:rsidR="00E600C9" w:rsidRPr="00C2088E" w:rsidRDefault="00E600C9" w:rsidP="00E600C9">
          <w:pPr>
            <w:rPr>
              <w:rFonts w:ascii="Cambria" w:hAnsi="Cambria"/>
            </w:rPr>
          </w:pPr>
          <w:r w:rsidRPr="00C2088E">
            <w:rPr>
              <w:rFonts w:ascii="Cambria" w:hAnsi="Cambria"/>
              <w:noProof/>
            </w:rPr>
            <mc:AlternateContent>
              <mc:Choice Requires="wps">
                <w:drawing>
                  <wp:anchor distT="45720" distB="45720" distL="114300" distR="114300" simplePos="0" relativeHeight="251663360" behindDoc="0" locked="0" layoutInCell="1" allowOverlap="1" wp14:anchorId="610B0B04" wp14:editId="7FB28984">
                    <wp:simplePos x="0" y="0"/>
                    <wp:positionH relativeFrom="margin">
                      <wp:align>right</wp:align>
                    </wp:positionH>
                    <wp:positionV relativeFrom="paragraph">
                      <wp:posOffset>232410</wp:posOffset>
                    </wp:positionV>
                    <wp:extent cx="594106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rsidR="00C05502" w:rsidRPr="008F1194" w:rsidRDefault="00C05502" w:rsidP="00276A28">
                                <w:pPr>
                                  <w:pStyle w:val="Title"/>
                                  <w:jc w:val="center"/>
                                  <w:rPr>
                                    <w:sz w:val="160"/>
                                  </w:rPr>
                                </w:pPr>
                                <w:r>
                                  <w:t>YOUR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B0B04" id="_x0000_t202" coordsize="21600,21600" o:spt="202" path="m,l,21600r21600,l21600,xe">
                    <v:stroke joinstyle="miter"/>
                    <v:path gradientshapeok="t" o:connecttype="rect"/>
                  </v:shapetype>
                  <v:shape id="Text Box 2" o:spid="_x0000_s1026" type="#_x0000_t202" style="position:absolute;margin-left:416.6pt;margin-top:18.3pt;width:467.8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" filled="f" stroked="f">
                    <v:textbox style="mso-fit-shape-to-text:t">
                      <w:txbxContent>
                        <w:p w:rsidR="00C05502" w:rsidRPr="008F1194" w:rsidRDefault="00C05502" w:rsidP="00276A28">
                          <w:pPr>
                            <w:pStyle w:val="Title"/>
                            <w:jc w:val="center"/>
                            <w:rPr>
                              <w:sz w:val="160"/>
                            </w:rPr>
                          </w:pPr>
                          <w:r>
                            <w:t>YOUR COMPANY</w:t>
                          </w:r>
                        </w:p>
                      </w:txbxContent>
                    </v:textbox>
                    <w10:wrap type="square" anchorx="margin"/>
                  </v:shape>
                </w:pict>
              </mc:Fallback>
            </mc:AlternateContent>
          </w:r>
        </w:p>
        <w:p w:rsidR="00E600C9" w:rsidRPr="00C2088E" w:rsidRDefault="00E600C9" w:rsidP="00E600C9">
          <w:pPr>
            <w:rPr>
              <w:rFonts w:ascii="Cambria" w:hAnsi="Cambria"/>
            </w:rPr>
          </w:pPr>
        </w:p>
        <w:p w:rsidR="00E600C9" w:rsidRPr="00C2088E" w:rsidRDefault="00E600C9" w:rsidP="00E600C9">
          <w:pPr>
            <w:rPr>
              <w:rFonts w:ascii="Cambria" w:hAnsi="Cambria"/>
            </w:rPr>
          </w:pPr>
          <w:r w:rsidRPr="00C2088E">
            <w:rPr>
              <w:rFonts w:ascii="Cambria" w:hAnsi="Cambria"/>
              <w:noProof/>
            </w:rPr>
            <mc:AlternateContent>
              <mc:Choice Requires="wps">
                <w:drawing>
                  <wp:anchor distT="45720" distB="45720" distL="114300" distR="114300" simplePos="0" relativeHeight="251661312" behindDoc="0" locked="0" layoutInCell="1" allowOverlap="1" wp14:anchorId="7AF44CA0" wp14:editId="092C7FDA">
                    <wp:simplePos x="0" y="0"/>
                    <wp:positionH relativeFrom="margin">
                      <wp:align>right</wp:align>
                    </wp:positionH>
                    <wp:positionV relativeFrom="paragraph">
                      <wp:posOffset>334645</wp:posOffset>
                    </wp:positionV>
                    <wp:extent cx="594106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rsidR="00C05502" w:rsidRPr="008F1194" w:rsidRDefault="00C05502" w:rsidP="00276A28">
                                <w:pPr>
                                  <w:pStyle w:val="Title"/>
                                  <w:jc w:val="center"/>
                                  <w:rPr>
                                    <w:sz w:val="160"/>
                                  </w:rPr>
                                </w:pPr>
                                <w:r w:rsidRPr="000D40FD">
                                  <w:t>BUSINESS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44CA0" id="_x0000_s1027" type="#_x0000_t202" style="position:absolute;margin-left:416.6pt;margin-top:26.35pt;width:467.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" filled="f" stroked="f">
                    <v:textbox style="mso-fit-shape-to-text:t">
                      <w:txbxContent>
                        <w:p w:rsidR="00C05502" w:rsidRPr="008F1194" w:rsidRDefault="00C05502" w:rsidP="00276A28">
                          <w:pPr>
                            <w:pStyle w:val="Title"/>
                            <w:jc w:val="center"/>
                            <w:rPr>
                              <w:sz w:val="160"/>
                            </w:rPr>
                          </w:pPr>
                          <w:r w:rsidRPr="000D40FD">
                            <w:t>BUSINESS PLAN</w:t>
                          </w:r>
                        </w:p>
                      </w:txbxContent>
                    </v:textbox>
                    <w10:wrap type="square" anchorx="margin"/>
                  </v:shape>
                </w:pict>
              </mc:Fallback>
            </mc:AlternateContent>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110643" w:rsidRDefault="00110643" w:rsidP="00110643">
          <w:pPr>
            <w:rPr>
              <w:rFonts w:ascii="Cambria" w:hAnsi="Cambria"/>
            </w:rPr>
            <w:sectPr w:rsidR="00110643" w:rsidSect="00623E77">
              <w:footerReference w:type="default" r:id="rId8"/>
              <w:pgSz w:w="12240" w:h="15840"/>
              <w:pgMar w:top="1440" w:right="1440" w:bottom="1440" w:left="1440" w:header="720" w:footer="144" w:gutter="0"/>
              <w:cols w:space="720"/>
              <w:docGrid w:linePitch="360"/>
            </w:sectPr>
          </w:pPr>
          <w:r w:rsidRPr="00110643">
            <w:rPr>
              <w:rFonts w:ascii="Cambria" w:hAnsi="Cambria"/>
              <w:noProof/>
              <w:color w:val="2F2F2F"/>
            </w:rPr>
            <mc:AlternateContent>
              <mc:Choice Requires="wps">
                <w:drawing>
                  <wp:anchor distT="45720" distB="45720" distL="114300" distR="114300" simplePos="0" relativeHeight="251698176" behindDoc="0" locked="0" layoutInCell="1" allowOverlap="1" wp14:anchorId="0CEF1250" wp14:editId="4A9E30F2">
                    <wp:simplePos x="0" y="0"/>
                    <wp:positionH relativeFrom="column">
                      <wp:posOffset>0</wp:posOffset>
                    </wp:positionH>
                    <wp:positionV relativeFrom="paragraph">
                      <wp:posOffset>324485</wp:posOffset>
                    </wp:positionV>
                    <wp:extent cx="66103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chemeClr val="bg2">
                                  <a:lumMod val="50000"/>
                                </a:schemeClr>
                              </a:solidFill>
                              <a:miter lim="800000"/>
                              <a:headEnd/>
                              <a:tailEnd/>
                            </a:ln>
                          </wps:spPr>
                          <wps:txbx>
                            <w:txbxContent>
                              <w:p w:rsidR="00110643" w:rsidRPr="00110643" w:rsidRDefault="00110643" w:rsidP="00110643">
                                <w:pPr>
                                  <w:rPr>
                                    <w:i/>
                                    <w:color w:val="7E7E74" w:themeColor="background2" w:themeShade="80"/>
                                  </w:rPr>
                                </w:pPr>
                                <w:r>
                                  <w:rPr>
                                    <w:i/>
                                    <w:color w:val="7E7E74" w:themeColor="background2" w:themeShade="80"/>
                                  </w:rPr>
                                  <w:t>This plan is a modified version of a Microsoft template</w:t>
                                </w:r>
                                <w:r w:rsidR="00CB6F82">
                                  <w:rPr>
                                    <w:i/>
                                    <w:color w:val="7E7E74" w:themeColor="background2" w:themeShade="80"/>
                                  </w:rPr>
                                  <w:t xml:space="preserve"> </w:t>
                                </w:r>
                                <w:r>
                                  <w:rPr>
                                    <w:i/>
                                    <w:color w:val="7E7E74" w:themeColor="background2" w:themeShade="80"/>
                                  </w:rPr>
                                  <w:t xml:space="preserve">and proprietary </w:t>
                                </w:r>
                                <w:r w:rsidR="00CB6F82">
                                  <w:rPr>
                                    <w:i/>
                                    <w:color w:val="7E7E74" w:themeColor="background2" w:themeShade="80"/>
                                  </w:rPr>
                                  <w:t xml:space="preserve">subject matter </w:t>
                                </w:r>
                                <w:r>
                                  <w:rPr>
                                    <w:i/>
                                    <w:color w:val="7E7E74" w:themeColor="background2" w:themeShade="80"/>
                                  </w:rPr>
                                  <w:t>based on past work by Margaret Bransford. It is intended to guide St. Olaf students in the development of a simple business plan, and should be tailored to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F1250" id="_x0000_s1028" type="#_x0000_t202" style="position:absolute;margin-left:0;margin-top:25.55pt;width:520.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" strokecolor="#7d7d74 [1614]">
                    <v:textbox style="mso-fit-shape-to-text:t">
                      <w:txbxContent>
                        <w:p w:rsidR="00110643" w:rsidRPr="00110643" w:rsidRDefault="00110643" w:rsidP="00110643">
                          <w:pPr>
                            <w:rPr>
                              <w:i/>
                              <w:color w:val="7E7E74" w:themeColor="background2" w:themeShade="80"/>
                            </w:rPr>
                          </w:pPr>
                          <w:r>
                            <w:rPr>
                              <w:i/>
                              <w:color w:val="7E7E74" w:themeColor="background2" w:themeShade="80"/>
                            </w:rPr>
                            <w:t>This plan is a modified version of a Microsoft template</w:t>
                          </w:r>
                          <w:r w:rsidR="00CB6F82">
                            <w:rPr>
                              <w:i/>
                              <w:color w:val="7E7E74" w:themeColor="background2" w:themeShade="80"/>
                            </w:rPr>
                            <w:t xml:space="preserve"> </w:t>
                          </w:r>
                          <w:r>
                            <w:rPr>
                              <w:i/>
                              <w:color w:val="7E7E74" w:themeColor="background2" w:themeShade="80"/>
                            </w:rPr>
                            <w:t xml:space="preserve">and proprietary </w:t>
                          </w:r>
                          <w:r w:rsidR="00CB6F82">
                            <w:rPr>
                              <w:i/>
                              <w:color w:val="7E7E74" w:themeColor="background2" w:themeShade="80"/>
                            </w:rPr>
                            <w:t xml:space="preserve">subject matter </w:t>
                          </w:r>
                          <w:r>
                            <w:rPr>
                              <w:i/>
                              <w:color w:val="7E7E74" w:themeColor="background2" w:themeShade="80"/>
                            </w:rPr>
                            <w:t>based on past work by Margaret Bransford. It is intended to guide St. Olaf students in the development of a simple business plan, and should be tailored to their specific needs.</w:t>
                          </w:r>
                        </w:p>
                      </w:txbxContent>
                    </v:textbox>
                    <w10:wrap type="square"/>
                  </v:shape>
                </w:pict>
              </mc:Fallback>
            </mc:AlternateContent>
          </w:r>
        </w:p>
        <w:p w:rsidR="00276A28" w:rsidRPr="00C2088E" w:rsidRDefault="00276A28" w:rsidP="00110643">
          <w:pPr>
            <w:pStyle w:val="Heading1"/>
          </w:pPr>
          <w:r w:rsidRPr="00C2088E">
            <w:lastRenderedPageBreak/>
            <w:t>Ideation to Plan</w:t>
          </w:r>
        </w:p>
        <w:p w:rsidR="00276A28" w:rsidRPr="00C2088E" w:rsidRDefault="00276A28" w:rsidP="00E600C9">
          <w:pPr>
            <w:spacing w:line="360" w:lineRule="auto"/>
            <w:jc w:val="both"/>
            <w:rPr>
              <w:rFonts w:ascii="Cambria" w:hAnsi="Cambria"/>
              <w:color w:val="2F2F2F"/>
            </w:rPr>
          </w:pPr>
          <w:r w:rsidRPr="00C2088E">
            <w:rPr>
              <w:rFonts w:ascii="Cambria" w:hAnsi="Cambria"/>
              <w:color w:val="2F2F2F"/>
            </w:rPr>
            <w:t xml:space="preserve">Once you have settled on an idea for a business, and done some preliminary research to see if it is a venture worth pursuing, the next step is to research, analyze, and think through how the business will work. For most start-up businesses, you </w:t>
          </w:r>
          <w:r w:rsidRPr="00C2088E">
            <w:rPr>
              <w:rFonts w:ascii="Cambria" w:hAnsi="Cambria"/>
              <w:color w:val="2F2F2F"/>
              <w:u w:val="single"/>
            </w:rPr>
            <w:t>do not</w:t>
          </w:r>
          <w:r w:rsidRPr="00C2088E">
            <w:rPr>
              <w:rFonts w:ascii="Cambria" w:hAnsi="Cambria"/>
              <w:color w:val="2F2F2F"/>
            </w:rPr>
            <w:t xml:space="preserve"> need a super-detailed and extensive business plan. In fact, it can be a waste of time to get lost in the details, especially because </w:t>
          </w:r>
          <w:r w:rsidR="00C05502" w:rsidRPr="00C2088E">
            <w:rPr>
              <w:rFonts w:ascii="Cambria" w:hAnsi="Cambria"/>
              <w:color w:val="2F2F2F"/>
            </w:rPr>
            <w:t>the market, technology, policy, and other factors that influence business success change so rapidly today.</w:t>
          </w:r>
        </w:p>
        <w:p w:rsidR="00C05502" w:rsidRPr="00C2088E" w:rsidRDefault="00C05502" w:rsidP="00E600C9">
          <w:pPr>
            <w:spacing w:line="360" w:lineRule="auto"/>
            <w:jc w:val="both"/>
            <w:rPr>
              <w:rFonts w:ascii="Cambria" w:hAnsi="Cambria"/>
              <w:color w:val="2F2F2F"/>
            </w:rPr>
          </w:pPr>
          <w:r w:rsidRPr="00C2088E">
            <w:rPr>
              <w:rFonts w:ascii="Cambria" w:hAnsi="Cambria"/>
              <w:color w:val="2F2F2F"/>
            </w:rPr>
            <w:t>However, having a brief, written plan can be useful for the following reasons:</w:t>
          </w:r>
        </w:p>
        <w:p w:rsidR="00C05502" w:rsidRPr="00C2088E" w:rsidRDefault="00C05502" w:rsidP="00C05502">
          <w:pPr>
            <w:pStyle w:val="ListParagraph"/>
            <w:numPr>
              <w:ilvl w:val="0"/>
              <w:numId w:val="22"/>
            </w:numPr>
            <w:spacing w:line="360" w:lineRule="auto"/>
            <w:jc w:val="both"/>
            <w:rPr>
              <w:rFonts w:ascii="Cambria" w:hAnsi="Cambria"/>
              <w:color w:val="2F2F2F"/>
            </w:rPr>
          </w:pPr>
          <w:r w:rsidRPr="00C2088E">
            <w:rPr>
              <w:rFonts w:ascii="Cambria" w:hAnsi="Cambria"/>
              <w:color w:val="2F2F2F"/>
            </w:rPr>
            <w:t>Going through the exercise of thinking through the plan helps you to better understand your business, and communicate it to others</w:t>
          </w:r>
        </w:p>
        <w:p w:rsidR="00C05502" w:rsidRPr="00C2088E" w:rsidRDefault="00C05502" w:rsidP="00C05502">
          <w:pPr>
            <w:pStyle w:val="ListParagraph"/>
            <w:numPr>
              <w:ilvl w:val="0"/>
              <w:numId w:val="22"/>
            </w:numPr>
            <w:spacing w:line="360" w:lineRule="auto"/>
            <w:jc w:val="both"/>
            <w:rPr>
              <w:rFonts w:ascii="Cambria" w:hAnsi="Cambria"/>
              <w:color w:val="2F2F2F"/>
            </w:rPr>
          </w:pPr>
          <w:r w:rsidRPr="00C2088E">
            <w:rPr>
              <w:rFonts w:ascii="Cambria" w:hAnsi="Cambria"/>
              <w:color w:val="2F2F2F"/>
            </w:rPr>
            <w:t>The plan will help you focus your business (critical for start-ups!) and prioritize your efforts</w:t>
          </w:r>
        </w:p>
        <w:p w:rsidR="00C05502" w:rsidRPr="00C2088E" w:rsidRDefault="00C05502" w:rsidP="00C05502">
          <w:pPr>
            <w:pStyle w:val="ListParagraph"/>
            <w:numPr>
              <w:ilvl w:val="0"/>
              <w:numId w:val="22"/>
            </w:numPr>
            <w:spacing w:line="360" w:lineRule="auto"/>
            <w:jc w:val="both"/>
            <w:rPr>
              <w:rFonts w:ascii="Cambria" w:hAnsi="Cambria"/>
              <w:color w:val="2F2F2F"/>
            </w:rPr>
          </w:pPr>
          <w:r w:rsidRPr="00C2088E">
            <w:rPr>
              <w:rFonts w:ascii="Cambria" w:hAnsi="Cambria"/>
              <w:color w:val="2F2F2F"/>
            </w:rPr>
            <w:t>By keeping it brief, it will be easy to review and modify quickly and regularly as your business changes</w:t>
          </w:r>
        </w:p>
        <w:p w:rsidR="00C05502" w:rsidRPr="00C2088E" w:rsidRDefault="00C05502" w:rsidP="00C05502">
          <w:pPr>
            <w:pStyle w:val="ListParagraph"/>
            <w:numPr>
              <w:ilvl w:val="0"/>
              <w:numId w:val="22"/>
            </w:numPr>
            <w:spacing w:line="360" w:lineRule="auto"/>
            <w:jc w:val="both"/>
            <w:rPr>
              <w:rFonts w:ascii="Cambria" w:hAnsi="Cambria"/>
              <w:color w:val="2F2F2F"/>
            </w:rPr>
          </w:pPr>
          <w:r w:rsidRPr="00C2088E">
            <w:rPr>
              <w:rFonts w:ascii="Cambria" w:hAnsi="Cambria"/>
              <w:color w:val="2F2F2F"/>
            </w:rPr>
            <w:t>It demonstrates to potential investors and pitch competition judges that you have a solid understanding of and vision for your business</w:t>
          </w:r>
        </w:p>
        <w:p w:rsidR="00C05502" w:rsidRPr="00C2088E" w:rsidRDefault="00C05502" w:rsidP="00C05502">
          <w:pPr>
            <w:pStyle w:val="ListParagraph"/>
            <w:numPr>
              <w:ilvl w:val="0"/>
              <w:numId w:val="22"/>
            </w:numPr>
            <w:spacing w:line="360" w:lineRule="auto"/>
            <w:jc w:val="both"/>
            <w:rPr>
              <w:rFonts w:ascii="Cambria" w:hAnsi="Cambria"/>
              <w:color w:val="2F2F2F"/>
            </w:rPr>
          </w:pPr>
          <w:r w:rsidRPr="00C2088E">
            <w:rPr>
              <w:rFonts w:ascii="Cambria" w:hAnsi="Cambria"/>
              <w:color w:val="2F2F2F"/>
            </w:rPr>
            <w:t>Your team can use it as a roadmap of their priorities</w:t>
          </w:r>
        </w:p>
        <w:p w:rsidR="00C05502" w:rsidRPr="00C2088E" w:rsidRDefault="00C05502" w:rsidP="00C05502">
          <w:pPr>
            <w:pStyle w:val="ListParagraph"/>
            <w:numPr>
              <w:ilvl w:val="0"/>
              <w:numId w:val="22"/>
            </w:numPr>
            <w:spacing w:line="360" w:lineRule="auto"/>
            <w:jc w:val="both"/>
            <w:rPr>
              <w:rFonts w:ascii="Cambria" w:hAnsi="Cambria"/>
              <w:color w:val="2F2F2F"/>
            </w:rPr>
          </w:pPr>
          <w:r w:rsidRPr="00C2088E">
            <w:rPr>
              <w:rFonts w:ascii="Cambria" w:hAnsi="Cambria"/>
              <w:color w:val="2F2F2F"/>
            </w:rPr>
            <w:t xml:space="preserve">You can use it to mark progress and celebrate milestones of success </w:t>
          </w:r>
        </w:p>
        <w:p w:rsidR="00276A28" w:rsidRPr="00C2088E" w:rsidRDefault="00C05502" w:rsidP="00E600C9">
          <w:pPr>
            <w:spacing w:line="360" w:lineRule="auto"/>
            <w:jc w:val="both"/>
            <w:rPr>
              <w:rFonts w:ascii="Cambria" w:hAnsi="Cambria"/>
              <w:color w:val="2F2F2F"/>
            </w:rPr>
          </w:pPr>
          <w:r w:rsidRPr="00C2088E">
            <w:rPr>
              <w:rFonts w:ascii="Cambria" w:hAnsi="Cambria"/>
              <w:color w:val="2F2F2F"/>
            </w:rPr>
            <w:t>Keep it short and sweet! Including appendices, a business plan should be no more than 10-15 pages. Having a corresponding “pitch deck” of 10-15 slides will also help you communicate your story – and you might find this easier to continuously review and update than the document itself.</w:t>
          </w:r>
        </w:p>
        <w:p w:rsidR="00C05502" w:rsidRPr="00C2088E" w:rsidRDefault="00C05502" w:rsidP="00E600C9">
          <w:pPr>
            <w:spacing w:line="360" w:lineRule="auto"/>
            <w:jc w:val="both"/>
            <w:rPr>
              <w:rFonts w:ascii="Cambria" w:hAnsi="Cambria"/>
              <w:color w:val="2F2F2F"/>
            </w:rPr>
          </w:pPr>
          <w:r w:rsidRPr="00C2088E">
            <w:rPr>
              <w:rFonts w:ascii="Cambria" w:hAnsi="Cambria"/>
              <w:color w:val="2F2F2F"/>
            </w:rPr>
            <w:t>Caveat – keeping it short still means that it should include good, solid research and analysis. Sometimes, it is actually more difficult to succinctly show detailed information, so you should be including infographics, charts, tables, and graphs to help tell your story. Write simply, and make sure it is realistic.</w:t>
          </w:r>
        </w:p>
        <w:p w:rsidR="00E600C9" w:rsidRPr="00C2088E" w:rsidRDefault="00C05502" w:rsidP="00E600C9">
          <w:pPr>
            <w:spacing w:line="360" w:lineRule="auto"/>
            <w:jc w:val="both"/>
            <w:rPr>
              <w:rFonts w:ascii="Cambria" w:hAnsi="Cambria"/>
              <w:color w:val="2F2F2F"/>
            </w:rPr>
          </w:pPr>
          <w:r w:rsidRPr="00C2088E">
            <w:rPr>
              <w:rFonts w:ascii="Cambria" w:hAnsi="Cambria"/>
              <w:color w:val="2F2F2F"/>
            </w:rPr>
            <w:t xml:space="preserve">This template includes seven </w:t>
          </w:r>
          <w:r w:rsidR="00C2088E" w:rsidRPr="00C2088E">
            <w:rPr>
              <w:rFonts w:ascii="Cambria" w:hAnsi="Cambria"/>
              <w:color w:val="2F2F2F"/>
            </w:rPr>
            <w:t>sections</w:t>
          </w:r>
          <w:r w:rsidR="00E600C9" w:rsidRPr="00C2088E">
            <w:rPr>
              <w:rFonts w:ascii="Cambria" w:hAnsi="Cambria"/>
              <w:color w:val="2F2F2F"/>
            </w:rPr>
            <w:t xml:space="preserve">. </w:t>
          </w:r>
          <w:r w:rsidR="0018616C" w:rsidRPr="00C2088E">
            <w:rPr>
              <w:rFonts w:ascii="Cambria" w:hAnsi="Cambria"/>
              <w:color w:val="2F2F2F"/>
            </w:rPr>
            <w:t>Typically, the Executive Summary is written last, and can be the most difficult, but this will help you tell your story through the pitch practice later on. As you build each section, you will outline</w:t>
          </w:r>
          <w:r w:rsidR="00E600C9" w:rsidRPr="00C2088E">
            <w:rPr>
              <w:rFonts w:ascii="Cambria" w:hAnsi="Cambria"/>
              <w:color w:val="2F2F2F"/>
            </w:rPr>
            <w:t xml:space="preserve"> your motivation</w:t>
          </w:r>
          <w:r w:rsidR="0018616C" w:rsidRPr="00C2088E">
            <w:rPr>
              <w:rFonts w:ascii="Cambria" w:hAnsi="Cambria"/>
              <w:color w:val="2F2F2F"/>
            </w:rPr>
            <w:t xml:space="preserve"> for starting the business</w:t>
          </w:r>
          <w:r w:rsidR="00E600C9" w:rsidRPr="00C2088E">
            <w:rPr>
              <w:rFonts w:ascii="Cambria" w:hAnsi="Cambria"/>
              <w:color w:val="2F2F2F"/>
            </w:rPr>
            <w:t xml:space="preserve">, your vision, why you will be successful, how you will achieve success, and how you will measure it. </w:t>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110643">
          <w:pPr>
            <w:pStyle w:val="Heading1"/>
          </w:pPr>
          <w:r w:rsidRPr="00110643">
            <w:lastRenderedPageBreak/>
            <w:t>EXECUTIVE</w:t>
          </w:r>
          <w:r w:rsidRPr="00C2088E">
            <w:t xml:space="preserve"> SUMMARY</w:t>
          </w:r>
        </w:p>
        <w:p w:rsidR="00E600C9" w:rsidRPr="00C2088E" w:rsidRDefault="00E600C9" w:rsidP="00E600C9">
          <w:pPr>
            <w:spacing w:line="360" w:lineRule="auto"/>
            <w:jc w:val="both"/>
            <w:rPr>
              <w:rFonts w:ascii="Cambria" w:hAnsi="Cambria"/>
              <w:color w:val="2F2F2F"/>
            </w:rPr>
          </w:pPr>
          <w:r w:rsidRPr="00C2088E">
            <w:rPr>
              <w:rFonts w:ascii="Cambria" w:hAnsi="Cambria"/>
              <w:b/>
              <w:color w:val="2A1A00" w:themeColor="text2"/>
            </w:rPr>
            <w:t>The Executive Summary should be written last</w:t>
          </w:r>
          <w:r w:rsidRPr="00C2088E">
            <w:rPr>
              <w:rFonts w:ascii="Cambria" w:hAnsi="Cambria"/>
              <w:color w:val="2F2F2F"/>
            </w:rPr>
            <w:t>. It is an overview (</w:t>
          </w:r>
          <w:r w:rsidR="00110643">
            <w:rPr>
              <w:rFonts w:ascii="Cambria" w:hAnsi="Cambria"/>
              <w:i/>
              <w:color w:val="2F2F2F"/>
            </w:rPr>
            <w:t>no more than one page long).</w:t>
          </w:r>
          <w:r w:rsidRPr="00C2088E">
            <w:rPr>
              <w:rFonts w:ascii="Cambria" w:hAnsi="Cambria"/>
              <w:color w:val="2F2F2F"/>
            </w:rPr>
            <w:t xml:space="preserve"> </w:t>
          </w:r>
          <w:r w:rsidR="00C2088E" w:rsidRPr="00C2088E">
            <w:rPr>
              <w:rFonts w:ascii="Cambria" w:hAnsi="Cambria"/>
              <w:color w:val="2F2F2F"/>
            </w:rPr>
            <w:t>For the Ole Cup pitch</w:t>
          </w:r>
          <w:r w:rsidRPr="00C2088E">
            <w:rPr>
              <w:rFonts w:ascii="Cambria" w:hAnsi="Cambria"/>
              <w:color w:val="2F2F2F"/>
            </w:rPr>
            <w:t xml:space="preserve">, include how </w:t>
          </w:r>
          <w:r w:rsidR="00C2088E">
            <w:rPr>
              <w:rFonts w:ascii="Cambria" w:hAnsi="Cambria"/>
              <w:color w:val="2F2F2F"/>
            </w:rPr>
            <w:t>you would use the funding</w:t>
          </w:r>
          <w:r w:rsidRPr="00C2088E">
            <w:rPr>
              <w:rFonts w:ascii="Cambria" w:hAnsi="Cambria"/>
              <w:color w:val="2F2F2F"/>
            </w:rPr>
            <w:t xml:space="preserve">, where you will put it to use and how it will make the business more profitable. </w:t>
          </w:r>
          <w:r w:rsidR="00C2088E">
            <w:rPr>
              <w:rFonts w:ascii="Cambria" w:hAnsi="Cambria"/>
              <w:color w:val="2F2F2F"/>
            </w:rPr>
            <w:t>For investor funding</w:t>
          </w:r>
          <w:r w:rsidR="00110643">
            <w:rPr>
              <w:rFonts w:ascii="Cambria" w:hAnsi="Cambria"/>
              <w:color w:val="2F2F2F"/>
            </w:rPr>
            <w:t xml:space="preserve"> or a bank loan</w:t>
          </w:r>
          <w:r w:rsidR="00C2088E">
            <w:rPr>
              <w:rFonts w:ascii="Cambria" w:hAnsi="Cambria"/>
              <w:color w:val="2F2F2F"/>
            </w:rPr>
            <w:t xml:space="preserve">, indicate how much you want and the proposed investment mechanism (equity through shares, </w:t>
          </w:r>
          <w:r w:rsidR="00110643">
            <w:rPr>
              <w:rFonts w:ascii="Cambria" w:hAnsi="Cambria"/>
              <w:color w:val="2F2F2F"/>
            </w:rPr>
            <w:t>loan terms</w:t>
          </w:r>
          <w:r w:rsidR="00C2088E">
            <w:rPr>
              <w:rFonts w:ascii="Cambria" w:hAnsi="Cambria"/>
              <w:color w:val="2F2F2F"/>
            </w:rPr>
            <w:t>, etc.).</w:t>
          </w:r>
        </w:p>
        <w:p w:rsidR="00E600C9" w:rsidRPr="00C2088E" w:rsidRDefault="00C2088E" w:rsidP="00E600C9">
          <w:pPr>
            <w:spacing w:line="360" w:lineRule="auto"/>
            <w:jc w:val="both"/>
            <w:rPr>
              <w:rFonts w:ascii="Cambria" w:hAnsi="Cambria"/>
              <w:color w:val="2F2F2F"/>
            </w:rPr>
          </w:pPr>
          <w:r>
            <w:rPr>
              <w:rFonts w:ascii="Cambria" w:hAnsi="Cambria"/>
              <w:color w:val="2F2F2F"/>
            </w:rPr>
            <w:t>This is the first, and sometimes only thing that pitch competition judges and investors will read about your company,</w:t>
          </w:r>
          <w:r w:rsidR="00E600C9" w:rsidRPr="00C2088E">
            <w:rPr>
              <w:rFonts w:ascii="Cambria" w:hAnsi="Cambria"/>
              <w:color w:val="2F2F2F"/>
            </w:rPr>
            <w:t xml:space="preserve"> so it must capture their interest in the first five minutes. </w:t>
          </w:r>
        </w:p>
        <w:p w:rsidR="00E600C9" w:rsidRPr="00C2088E" w:rsidRDefault="00110643" w:rsidP="00E600C9">
          <w:pPr>
            <w:spacing w:line="360" w:lineRule="auto"/>
            <w:jc w:val="both"/>
            <w:rPr>
              <w:rFonts w:ascii="Cambria" w:hAnsi="Cambria"/>
              <w:color w:val="2F2F2F"/>
            </w:rPr>
          </w:pPr>
          <w:r>
            <w:rPr>
              <w:rFonts w:ascii="Cambria" w:hAnsi="Cambria"/>
              <w:color w:val="2F2F2F"/>
            </w:rPr>
            <w:t>Some potential items to hit on in your summary:</w:t>
          </w:r>
        </w:p>
        <w:p w:rsidR="00E600C9" w:rsidRPr="00C2088E" w:rsidRDefault="00E600C9" w:rsidP="00E600C9">
          <w:pPr>
            <w:pStyle w:val="ListParagraph"/>
            <w:numPr>
              <w:ilvl w:val="0"/>
              <w:numId w:val="13"/>
            </w:numPr>
            <w:spacing w:line="480" w:lineRule="auto"/>
            <w:jc w:val="both"/>
            <w:rPr>
              <w:rFonts w:ascii="Cambria" w:hAnsi="Cambria"/>
              <w:color w:val="2F2F2F"/>
            </w:rPr>
          </w:pPr>
          <w:r w:rsidRPr="00110643">
            <w:rPr>
              <w:rFonts w:ascii="Cambria" w:hAnsi="Cambria"/>
              <w:b/>
              <w:color w:val="F8B323" w:themeColor="accent1"/>
            </w:rPr>
            <w:t>Opportunity:</w:t>
          </w:r>
          <w:r w:rsidRPr="00110643">
            <w:rPr>
              <w:rFonts w:ascii="Cambria" w:hAnsi="Cambria"/>
              <w:color w:val="F8B323" w:themeColor="accent1"/>
            </w:rPr>
            <w:t xml:space="preserve"> </w:t>
          </w:r>
          <w:r w:rsidRPr="00C2088E">
            <w:rPr>
              <w:rFonts w:ascii="Cambria" w:hAnsi="Cambria"/>
              <w:color w:val="2F2F2F"/>
            </w:rPr>
            <w:t>What problem are you going to solve?</w:t>
          </w:r>
          <w:r w:rsidR="00110643">
            <w:rPr>
              <w:rFonts w:ascii="Cambria" w:hAnsi="Cambria"/>
              <w:color w:val="2F2F2F"/>
            </w:rPr>
            <w:t xml:space="preserve"> This is critical!</w:t>
          </w:r>
        </w:p>
        <w:p w:rsidR="00E600C9" w:rsidRPr="00C2088E" w:rsidRDefault="00110643" w:rsidP="00E600C9">
          <w:pPr>
            <w:pStyle w:val="ListParagraph"/>
            <w:numPr>
              <w:ilvl w:val="0"/>
              <w:numId w:val="13"/>
            </w:numPr>
            <w:spacing w:line="480" w:lineRule="auto"/>
            <w:jc w:val="both"/>
            <w:rPr>
              <w:rFonts w:ascii="Cambria" w:hAnsi="Cambria"/>
              <w:color w:val="2F2F2F"/>
            </w:rPr>
          </w:pPr>
          <w:r>
            <w:rPr>
              <w:rFonts w:ascii="Cambria" w:hAnsi="Cambria"/>
              <w:b/>
              <w:color w:val="F8B323" w:themeColor="accent1"/>
            </w:rPr>
            <w:t>Vision</w:t>
          </w:r>
          <w:r w:rsidR="00E600C9" w:rsidRPr="00110643">
            <w:rPr>
              <w:rFonts w:ascii="Cambria" w:hAnsi="Cambria"/>
              <w:b/>
              <w:color w:val="F8B323" w:themeColor="accent1"/>
            </w:rPr>
            <w:t>:</w:t>
          </w:r>
          <w:r w:rsidR="00E600C9" w:rsidRPr="00C2088E">
            <w:rPr>
              <w:rFonts w:ascii="Cambria" w:hAnsi="Cambria"/>
              <w:color w:val="D83B01"/>
            </w:rPr>
            <w:t xml:space="preserve"> </w:t>
          </w:r>
          <w:r>
            <w:rPr>
              <w:rFonts w:ascii="Cambria" w:hAnsi="Cambria"/>
              <w:color w:val="2F2F2F"/>
            </w:rPr>
            <w:t>What will the company</w:t>
          </w:r>
          <w:r w:rsidR="00E600C9" w:rsidRPr="00C2088E">
            <w:rPr>
              <w:rFonts w:ascii="Cambria" w:hAnsi="Cambria"/>
              <w:color w:val="2F2F2F"/>
            </w:rPr>
            <w:t xml:space="preserve"> do for c</w:t>
          </w:r>
          <w:r>
            <w:rPr>
              <w:rFonts w:ascii="Cambria" w:hAnsi="Cambria"/>
              <w:color w:val="2F2F2F"/>
            </w:rPr>
            <w:t>ustomers, employees and owners?</w:t>
          </w:r>
        </w:p>
        <w:p w:rsidR="00E600C9" w:rsidRPr="00C2088E" w:rsidRDefault="00E600C9" w:rsidP="00E600C9">
          <w:pPr>
            <w:pStyle w:val="ListParagraph"/>
            <w:numPr>
              <w:ilvl w:val="0"/>
              <w:numId w:val="13"/>
            </w:numPr>
            <w:spacing w:line="480" w:lineRule="auto"/>
            <w:jc w:val="both"/>
            <w:rPr>
              <w:rFonts w:ascii="Cambria" w:hAnsi="Cambria"/>
              <w:color w:val="2F2F2F"/>
            </w:rPr>
          </w:pPr>
          <w:r w:rsidRPr="00110643">
            <w:rPr>
              <w:rFonts w:ascii="Cambria" w:hAnsi="Cambria"/>
              <w:b/>
              <w:color w:val="F8B323" w:themeColor="accent1"/>
            </w:rPr>
            <w:t>Your Solution:</w:t>
          </w:r>
          <w:r w:rsidRPr="00C2088E">
            <w:rPr>
              <w:rFonts w:ascii="Cambria" w:hAnsi="Cambria"/>
              <w:color w:val="D83B01"/>
            </w:rPr>
            <w:t xml:space="preserve"> </w:t>
          </w:r>
          <w:r w:rsidRPr="00C2088E">
            <w:rPr>
              <w:rFonts w:ascii="Cambria" w:hAnsi="Cambria"/>
              <w:color w:val="2F2F2F"/>
            </w:rPr>
            <w:t xml:space="preserve">How will your product or service </w:t>
          </w:r>
          <w:r w:rsidRPr="00110643">
            <w:rPr>
              <w:rFonts w:ascii="Cambria" w:hAnsi="Cambria"/>
              <w:b/>
              <w:color w:val="2F2F2F"/>
            </w:rPr>
            <w:t>uniquely</w:t>
          </w:r>
          <w:r w:rsidR="00110643">
            <w:rPr>
              <w:rFonts w:ascii="Cambria" w:hAnsi="Cambria"/>
              <w:color w:val="2F2F2F"/>
            </w:rPr>
            <w:t xml:space="preserve"> solve the problem</w:t>
          </w:r>
          <w:r w:rsidRPr="00C2088E">
            <w:rPr>
              <w:rFonts w:ascii="Cambria" w:hAnsi="Cambria"/>
              <w:color w:val="2F2F2F"/>
            </w:rPr>
            <w:t>?</w:t>
          </w:r>
        </w:p>
        <w:p w:rsidR="00E600C9" w:rsidRPr="00C2088E" w:rsidRDefault="00E600C9" w:rsidP="00E600C9">
          <w:pPr>
            <w:pStyle w:val="ListParagraph"/>
            <w:numPr>
              <w:ilvl w:val="0"/>
              <w:numId w:val="13"/>
            </w:numPr>
            <w:spacing w:line="480" w:lineRule="auto"/>
            <w:jc w:val="both"/>
            <w:rPr>
              <w:rFonts w:ascii="Cambria" w:hAnsi="Cambria"/>
              <w:color w:val="2F2F2F"/>
            </w:rPr>
          </w:pPr>
          <w:r w:rsidRPr="00110643">
            <w:rPr>
              <w:rFonts w:ascii="Cambria" w:hAnsi="Cambria"/>
              <w:b/>
              <w:color w:val="F8B323" w:themeColor="accent1"/>
            </w:rPr>
            <w:t>Market Focus:</w:t>
          </w:r>
          <w:r w:rsidRPr="00C2088E">
            <w:rPr>
              <w:rFonts w:ascii="Cambria" w:hAnsi="Cambria"/>
              <w:color w:val="D83B01"/>
            </w:rPr>
            <w:t xml:space="preserve"> </w:t>
          </w:r>
          <w:r w:rsidRPr="00C2088E">
            <w:rPr>
              <w:rFonts w:ascii="Cambria" w:hAnsi="Cambria"/>
              <w:color w:val="2F2F2F"/>
            </w:rPr>
            <w:t>What market and ideal customers will you target?</w:t>
          </w:r>
          <w:r w:rsidR="00110643">
            <w:rPr>
              <w:rFonts w:ascii="Cambria" w:hAnsi="Cambria"/>
              <w:color w:val="2F2F2F"/>
            </w:rPr>
            <w:t xml:space="preserve"> Be specific.</w:t>
          </w:r>
        </w:p>
        <w:p w:rsidR="00E600C9" w:rsidRPr="00C2088E" w:rsidRDefault="00E600C9" w:rsidP="00E600C9">
          <w:pPr>
            <w:pStyle w:val="ListParagraph"/>
            <w:numPr>
              <w:ilvl w:val="0"/>
              <w:numId w:val="13"/>
            </w:numPr>
            <w:spacing w:line="480" w:lineRule="auto"/>
            <w:jc w:val="both"/>
            <w:rPr>
              <w:rFonts w:ascii="Cambria" w:hAnsi="Cambria"/>
              <w:color w:val="2F2F2F"/>
            </w:rPr>
          </w:pPr>
          <w:r w:rsidRPr="00110643">
            <w:rPr>
              <w:rFonts w:ascii="Cambria" w:hAnsi="Cambria"/>
              <w:b/>
              <w:color w:val="F8B323" w:themeColor="accent1"/>
            </w:rPr>
            <w:t>Expected Returns:</w:t>
          </w:r>
          <w:r w:rsidRPr="00C2088E">
            <w:rPr>
              <w:rFonts w:ascii="Cambria" w:hAnsi="Cambria"/>
              <w:color w:val="D83B01"/>
            </w:rPr>
            <w:t xml:space="preserve"> </w:t>
          </w:r>
          <w:r w:rsidRPr="00C2088E">
            <w:rPr>
              <w:rFonts w:ascii="Cambria" w:hAnsi="Cambria"/>
              <w:color w:val="2F2F2F"/>
            </w:rPr>
            <w:t>What are the key milestones for revenue, profits, and customers?</w:t>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110643" w:rsidRDefault="00110643" w:rsidP="00E600C9">
          <w:pPr>
            <w:spacing w:line="240" w:lineRule="auto"/>
            <w:jc w:val="both"/>
            <w:rPr>
              <w:rFonts w:ascii="Cambria" w:hAnsi="Cambria"/>
              <w:color w:val="D83B01"/>
              <w:sz w:val="28"/>
            </w:rPr>
            <w:sectPr w:rsidR="00110643" w:rsidSect="00623E77">
              <w:pgSz w:w="12240" w:h="15840"/>
              <w:pgMar w:top="1440" w:right="1440" w:bottom="1440" w:left="1440" w:header="720" w:footer="144" w:gutter="0"/>
              <w:cols w:space="720"/>
              <w:docGrid w:linePitch="360"/>
            </w:sectPr>
          </w:pPr>
        </w:p>
        <w:p w:rsidR="00E600C9" w:rsidRPr="00C2088E" w:rsidRDefault="00E600C9" w:rsidP="00110643">
          <w:pPr>
            <w:pStyle w:val="Heading1"/>
          </w:pPr>
          <w:r w:rsidRPr="00C2088E">
            <w:lastRenderedPageBreak/>
            <w:t>COMPANY OVERVIEW</w:t>
          </w:r>
        </w:p>
        <w:p w:rsidR="00CB6F82" w:rsidRDefault="00110643" w:rsidP="00E600C9">
          <w:pPr>
            <w:spacing w:line="360" w:lineRule="auto"/>
            <w:jc w:val="both"/>
            <w:rPr>
              <w:rFonts w:ascii="Cambria" w:hAnsi="Cambria"/>
              <w:color w:val="2F2F2F"/>
            </w:rPr>
          </w:pPr>
          <w:r>
            <w:rPr>
              <w:rFonts w:ascii="Cambria" w:hAnsi="Cambria"/>
              <w:color w:val="2F2F2F"/>
            </w:rPr>
            <w:t>The goal of this section is for the reader to come away with a broad understa</w:t>
          </w:r>
          <w:r w:rsidR="00CB6F82">
            <w:rPr>
              <w:rFonts w:ascii="Cambria" w:hAnsi="Cambria"/>
              <w:color w:val="2F2F2F"/>
            </w:rPr>
            <w:t xml:space="preserve">nding of what the venture is seeking to accomplish and how it is organized in order to meet its goals. This is different from the Executive Summary, in that it goes into detail on some operational and strategic aspects of the business. </w:t>
          </w:r>
          <w:r w:rsidR="00CB6F82" w:rsidRPr="00CB6F82">
            <w:rPr>
              <w:rFonts w:ascii="Cambria" w:hAnsi="Cambria"/>
              <w:i/>
              <w:color w:val="2F2F2F"/>
            </w:rPr>
            <w:t>If you find this section is redundant with the Executive Summary or Operations Plan that comes later, remove redundancies, or the Company Overview section completely.</w:t>
          </w:r>
        </w:p>
        <w:p w:rsidR="00E600C9" w:rsidRPr="00C2088E" w:rsidRDefault="00CB6F82" w:rsidP="00E600C9">
          <w:pPr>
            <w:spacing w:line="360" w:lineRule="auto"/>
            <w:jc w:val="both"/>
            <w:rPr>
              <w:rFonts w:ascii="Cambria" w:hAnsi="Cambria"/>
              <w:color w:val="2F2F2F"/>
            </w:rPr>
          </w:pPr>
          <w:r>
            <w:rPr>
              <w:rFonts w:ascii="Cambria" w:hAnsi="Cambria"/>
              <w:color w:val="2F2F2F"/>
            </w:rPr>
            <w:t>In general, you will want to consider including the following information</w:t>
          </w:r>
          <w:r w:rsidR="00E600C9" w:rsidRPr="00C2088E">
            <w:rPr>
              <w:rFonts w:ascii="Cambria" w:hAnsi="Cambria"/>
              <w:color w:val="2F2F2F"/>
            </w:rPr>
            <w:t xml:space="preserve">. Only include what you need and remove everything else.  </w:t>
          </w:r>
        </w:p>
        <w:p w:rsidR="00E600C9" w:rsidRPr="00CB6F82" w:rsidRDefault="00E600C9" w:rsidP="005F3766">
          <w:pPr>
            <w:pStyle w:val="ListParagraph"/>
            <w:numPr>
              <w:ilvl w:val="0"/>
              <w:numId w:val="14"/>
            </w:numPr>
            <w:spacing w:line="360" w:lineRule="auto"/>
            <w:jc w:val="both"/>
            <w:rPr>
              <w:rFonts w:ascii="Cambria" w:hAnsi="Cambria"/>
              <w:color w:val="2F2F2F"/>
            </w:rPr>
          </w:pPr>
          <w:r w:rsidRPr="00CB6F82">
            <w:rPr>
              <w:rFonts w:ascii="Cambria" w:hAnsi="Cambria"/>
              <w:b/>
            </w:rPr>
            <w:t xml:space="preserve">Company </w:t>
          </w:r>
          <w:r w:rsidR="00CB6F82" w:rsidRPr="00CB6F82">
            <w:rPr>
              <w:rFonts w:ascii="Cambria" w:hAnsi="Cambria"/>
              <w:b/>
            </w:rPr>
            <w:t>Vision</w:t>
          </w:r>
          <w:r w:rsidRPr="00CB6F82">
            <w:rPr>
              <w:rFonts w:ascii="Cambria" w:hAnsi="Cambria"/>
              <w:b/>
            </w:rPr>
            <w:t>:</w:t>
          </w:r>
          <w:r w:rsidRPr="00CB6F82">
            <w:rPr>
              <w:rFonts w:ascii="Cambria" w:hAnsi="Cambria"/>
            </w:rPr>
            <w:t xml:space="preserve"> </w:t>
          </w:r>
          <w:r w:rsidRPr="00CB6F82">
            <w:rPr>
              <w:rFonts w:ascii="Cambria" w:hAnsi="Cambria"/>
              <w:color w:val="2F2F2F"/>
            </w:rPr>
            <w:t xml:space="preserve">This is the elevator pitch of what your company stands for and is setting out to do. </w:t>
          </w:r>
          <w:r w:rsidR="00CB6F82">
            <w:rPr>
              <w:rFonts w:ascii="Cambria" w:hAnsi="Cambria"/>
              <w:color w:val="2F2F2F"/>
            </w:rPr>
            <w:t>Include a</w:t>
          </w:r>
          <w:r w:rsidRPr="00CB6F82">
            <w:rPr>
              <w:rFonts w:ascii="Cambria" w:hAnsi="Cambria"/>
              <w:color w:val="2F2F2F"/>
            </w:rPr>
            <w:t xml:space="preserve"> concise statement on the guiding principles of your company and what the company aims to do for customers, employees and owners.</w:t>
          </w:r>
          <w:r w:rsidR="00CB6F82" w:rsidRPr="00CB6F82">
            <w:rPr>
              <w:rFonts w:ascii="Cambria" w:hAnsi="Cambria"/>
              <w:color w:val="2F2F2F"/>
            </w:rPr>
            <w:t xml:space="preserve"> Include the company’s goals and some of the near-term objectives.</w:t>
          </w:r>
        </w:p>
        <w:p w:rsidR="00E600C9" w:rsidRPr="00C2088E" w:rsidRDefault="00E600C9" w:rsidP="00E600C9">
          <w:pPr>
            <w:pStyle w:val="ListParagraph"/>
            <w:numPr>
              <w:ilvl w:val="0"/>
              <w:numId w:val="14"/>
            </w:numPr>
            <w:spacing w:line="360" w:lineRule="auto"/>
            <w:jc w:val="both"/>
            <w:rPr>
              <w:rFonts w:ascii="Cambria" w:hAnsi="Cambria"/>
              <w:color w:val="2F2F2F"/>
            </w:rPr>
          </w:pPr>
          <w:r w:rsidRPr="00CB6F82">
            <w:rPr>
              <w:rFonts w:ascii="Cambria" w:hAnsi="Cambria"/>
              <w:b/>
            </w:rPr>
            <w:t>Company History:</w:t>
          </w:r>
          <w:r w:rsidRPr="00CB6F82">
            <w:rPr>
              <w:rFonts w:ascii="Cambria" w:hAnsi="Cambria"/>
            </w:rPr>
            <w:t xml:space="preserve"> </w:t>
          </w:r>
          <w:r w:rsidRPr="00C2088E">
            <w:rPr>
              <w:rFonts w:ascii="Cambria" w:hAnsi="Cambria"/>
              <w:color w:val="2F2F2F"/>
            </w:rPr>
            <w:t>Provide personal story of why the business was founded. Bring the reader up to date on where the company is now in terms of sales, profits, key products, and customers.</w:t>
          </w:r>
        </w:p>
        <w:p w:rsidR="00E600C9" w:rsidRPr="00C2088E" w:rsidRDefault="00400041" w:rsidP="00E600C9">
          <w:pPr>
            <w:pStyle w:val="ListParagraph"/>
            <w:numPr>
              <w:ilvl w:val="0"/>
              <w:numId w:val="14"/>
            </w:numPr>
            <w:spacing w:line="360" w:lineRule="auto"/>
            <w:jc w:val="both"/>
            <w:rPr>
              <w:rFonts w:ascii="Cambria" w:hAnsi="Cambria"/>
              <w:color w:val="2F2F2F"/>
            </w:rPr>
          </w:pPr>
          <w:r>
            <w:rPr>
              <w:rFonts w:ascii="Cambria" w:hAnsi="Cambria"/>
              <w:b/>
            </w:rPr>
            <w:t>Market</w:t>
          </w:r>
          <w:r w:rsidR="00E600C9" w:rsidRPr="00CB6F82">
            <w:rPr>
              <w:rFonts w:ascii="Cambria" w:hAnsi="Cambria"/>
              <w:b/>
            </w:rPr>
            <w:t xml:space="preserve"> and Product</w:t>
          </w:r>
          <w:r>
            <w:rPr>
              <w:rFonts w:ascii="Cambria" w:hAnsi="Cambria"/>
              <w:b/>
            </w:rPr>
            <w:t>(</w:t>
          </w:r>
          <w:r w:rsidR="00E600C9" w:rsidRPr="00CB6F82">
            <w:rPr>
              <w:rFonts w:ascii="Cambria" w:hAnsi="Cambria"/>
              <w:b/>
            </w:rPr>
            <w:t>s</w:t>
          </w:r>
          <w:r>
            <w:rPr>
              <w:rFonts w:ascii="Cambria" w:hAnsi="Cambria"/>
              <w:b/>
            </w:rPr>
            <w:t>)/Service(s)</w:t>
          </w:r>
          <w:r w:rsidR="00E600C9" w:rsidRPr="00CB6F82">
            <w:rPr>
              <w:rFonts w:ascii="Cambria" w:hAnsi="Cambria"/>
              <w:b/>
            </w:rPr>
            <w:t>:</w:t>
          </w:r>
          <w:r w:rsidR="00E600C9" w:rsidRPr="00C2088E">
            <w:rPr>
              <w:rFonts w:ascii="Cambria" w:hAnsi="Cambria"/>
              <w:color w:val="D83B01"/>
            </w:rPr>
            <w:t xml:space="preserve"> </w:t>
          </w:r>
          <w:r w:rsidR="00E600C9" w:rsidRPr="00C2088E">
            <w:rPr>
              <w:rFonts w:ascii="Cambria" w:hAnsi="Cambria"/>
              <w:color w:val="2F2F2F"/>
            </w:rPr>
            <w:t xml:space="preserve">Outline the </w:t>
          </w:r>
          <w:r w:rsidR="00CB6F82">
            <w:rPr>
              <w:rFonts w:ascii="Cambria" w:hAnsi="Cambria"/>
              <w:color w:val="2F2F2F"/>
            </w:rPr>
            <w:t xml:space="preserve">primary target </w:t>
          </w:r>
          <w:r w:rsidR="00E600C9" w:rsidRPr="00C2088E">
            <w:rPr>
              <w:rFonts w:ascii="Cambria" w:hAnsi="Cambria"/>
              <w:color w:val="2F2F2F"/>
            </w:rPr>
            <w:t xml:space="preserve">market and </w:t>
          </w:r>
          <w:r w:rsidR="00CB6F82">
            <w:rPr>
              <w:rFonts w:ascii="Cambria" w:hAnsi="Cambria"/>
              <w:color w:val="2F2F2F"/>
            </w:rPr>
            <w:t>the</w:t>
          </w:r>
          <w:r w:rsidR="00E600C9" w:rsidRPr="00C2088E">
            <w:rPr>
              <w:rFonts w:ascii="Cambria" w:hAnsi="Cambria"/>
              <w:color w:val="2F2F2F"/>
            </w:rPr>
            <w:t xml:space="preserve"> needs that your company will address. Include brief descriptions of prod</w:t>
          </w:r>
          <w:r w:rsidR="00CB6F82">
            <w:rPr>
              <w:rFonts w:ascii="Cambria" w:hAnsi="Cambria"/>
              <w:color w:val="2F2F2F"/>
            </w:rPr>
            <w:t>ucts and services you will offer</w:t>
          </w:r>
          <w:r w:rsidR="00E600C9" w:rsidRPr="00C2088E">
            <w:rPr>
              <w:rFonts w:ascii="Cambria" w:hAnsi="Cambria"/>
              <w:color w:val="2F2F2F"/>
            </w:rPr>
            <w:t xml:space="preserve">. </w:t>
          </w:r>
          <w:r w:rsidR="00CB6F82">
            <w:rPr>
              <w:rFonts w:ascii="Cambria" w:hAnsi="Cambria"/>
              <w:color w:val="2F2F2F"/>
            </w:rPr>
            <w:t>Do not get too detailed – focus on your primary market and products/services</w:t>
          </w:r>
          <w:r w:rsidR="00E600C9" w:rsidRPr="00C2088E">
            <w:rPr>
              <w:rFonts w:ascii="Cambria" w:hAnsi="Cambria"/>
              <w:color w:val="2F2F2F"/>
            </w:rPr>
            <w:t>.</w:t>
          </w:r>
          <w:r w:rsidR="00CB6F82">
            <w:rPr>
              <w:rFonts w:ascii="Cambria" w:hAnsi="Cambria"/>
              <w:color w:val="2F2F2F"/>
            </w:rPr>
            <w:t xml:space="preserve"> There is time for detail later on in the plan.</w:t>
          </w:r>
          <w:r w:rsidR="00E600C9" w:rsidRPr="00C2088E">
            <w:rPr>
              <w:rFonts w:ascii="Cambria" w:hAnsi="Cambria"/>
              <w:color w:val="2F2F2F"/>
            </w:rPr>
            <w:t xml:space="preserve"> </w:t>
          </w:r>
        </w:p>
        <w:p w:rsidR="00E600C9" w:rsidRPr="00C2088E" w:rsidRDefault="00E600C9" w:rsidP="00E600C9">
          <w:pPr>
            <w:pStyle w:val="ListParagraph"/>
            <w:numPr>
              <w:ilvl w:val="0"/>
              <w:numId w:val="14"/>
            </w:numPr>
            <w:spacing w:line="360" w:lineRule="auto"/>
            <w:jc w:val="both"/>
            <w:rPr>
              <w:rFonts w:ascii="Cambria" w:hAnsi="Cambria"/>
              <w:color w:val="2F2F2F"/>
            </w:rPr>
          </w:pPr>
          <w:r w:rsidRPr="00CB6F82">
            <w:rPr>
              <w:rFonts w:ascii="Cambria" w:hAnsi="Cambria"/>
              <w:b/>
            </w:rPr>
            <w:t>Team:</w:t>
          </w:r>
          <w:r w:rsidRPr="00C2088E">
            <w:rPr>
              <w:rFonts w:ascii="Cambria" w:hAnsi="Cambria"/>
              <w:color w:val="D83B01"/>
            </w:rPr>
            <w:t xml:space="preserve"> </w:t>
          </w:r>
          <w:r w:rsidRPr="00C2088E">
            <w:rPr>
              <w:rFonts w:ascii="Cambria" w:hAnsi="Cambria"/>
              <w:color w:val="2F2F2F"/>
            </w:rPr>
            <w:t>Provide a few det</w:t>
          </w:r>
          <w:r w:rsidR="00CB6F82">
            <w:rPr>
              <w:rFonts w:ascii="Cambria" w:hAnsi="Cambria"/>
              <w:color w:val="2F2F2F"/>
            </w:rPr>
            <w:t>ails about who runs the company</w:t>
          </w:r>
          <w:r w:rsidRPr="00C2088E">
            <w:rPr>
              <w:rFonts w:ascii="Cambria" w:hAnsi="Cambria"/>
              <w:color w:val="2F2F2F"/>
            </w:rPr>
            <w:t xml:space="preserve"> and other key roles, with a short bio of each one. </w:t>
          </w:r>
          <w:r w:rsidR="00400041">
            <w:rPr>
              <w:rFonts w:ascii="Cambria" w:hAnsi="Cambria"/>
              <w:color w:val="2F2F2F"/>
            </w:rPr>
            <w:t>Only include an org chart if you have 5+ team members.</w:t>
          </w:r>
        </w:p>
        <w:p w:rsidR="00E600C9" w:rsidRPr="00C2088E" w:rsidRDefault="00E600C9" w:rsidP="00E600C9">
          <w:pPr>
            <w:pStyle w:val="ListParagraph"/>
            <w:numPr>
              <w:ilvl w:val="0"/>
              <w:numId w:val="14"/>
            </w:numPr>
            <w:spacing w:line="360" w:lineRule="auto"/>
            <w:jc w:val="both"/>
            <w:rPr>
              <w:rFonts w:ascii="Cambria" w:hAnsi="Cambria"/>
              <w:color w:val="2F2F2F"/>
            </w:rPr>
          </w:pPr>
          <w:r w:rsidRPr="00CB6F82">
            <w:rPr>
              <w:rFonts w:ascii="Cambria" w:hAnsi="Cambria"/>
              <w:b/>
            </w:rPr>
            <w:t>Legal Structure and Ownership:</w:t>
          </w:r>
          <w:r w:rsidRPr="00C2088E">
            <w:rPr>
              <w:rFonts w:ascii="Cambria" w:hAnsi="Cambria"/>
              <w:color w:val="D83B01"/>
            </w:rPr>
            <w:t xml:space="preserve"> </w:t>
          </w:r>
          <w:r w:rsidRPr="00C2088E">
            <w:rPr>
              <w:rFonts w:ascii="Cambria" w:hAnsi="Cambria"/>
              <w:color w:val="2F2F2F"/>
            </w:rPr>
            <w:t xml:space="preserve">Describe how you have structured your business </w:t>
          </w:r>
          <w:r w:rsidR="00400041">
            <w:rPr>
              <w:rFonts w:ascii="Cambria" w:hAnsi="Cambria"/>
              <w:color w:val="2F2F2F"/>
            </w:rPr>
            <w:t xml:space="preserve">(LLC, 501c(3), etc) </w:t>
          </w:r>
          <w:r w:rsidRPr="00C2088E">
            <w:rPr>
              <w:rFonts w:ascii="Cambria" w:hAnsi="Cambria"/>
              <w:color w:val="2F2F2F"/>
            </w:rPr>
            <w:t>and who has ownership shares.</w:t>
          </w:r>
          <w:r w:rsidR="00400041">
            <w:rPr>
              <w:rFonts w:ascii="Cambria" w:hAnsi="Cambria"/>
              <w:color w:val="2F2F2F"/>
            </w:rPr>
            <w:t xml:space="preserve"> If you are taking in revenue, you need to be registered/incorporated! See Margaret with questions about this. If you have not yet registered, detail your plans to do so (timeline, business type, geographic area, etc.)</w:t>
          </w:r>
        </w:p>
        <w:p w:rsidR="00E600C9" w:rsidRPr="00C2088E" w:rsidRDefault="00E600C9" w:rsidP="00E600C9">
          <w:pPr>
            <w:pStyle w:val="ListParagraph"/>
            <w:numPr>
              <w:ilvl w:val="0"/>
              <w:numId w:val="14"/>
            </w:numPr>
            <w:spacing w:line="360" w:lineRule="auto"/>
            <w:jc w:val="both"/>
            <w:rPr>
              <w:rFonts w:ascii="Cambria" w:hAnsi="Cambria"/>
              <w:color w:val="2F2F2F"/>
            </w:rPr>
          </w:pPr>
          <w:r w:rsidRPr="00CB6F82">
            <w:rPr>
              <w:rFonts w:ascii="Cambria" w:hAnsi="Cambria"/>
              <w:b/>
            </w:rPr>
            <w:t>Locations and Facilities:</w:t>
          </w:r>
          <w:r w:rsidRPr="00C2088E">
            <w:rPr>
              <w:rFonts w:ascii="Cambria" w:hAnsi="Cambria"/>
              <w:color w:val="D83B01"/>
            </w:rPr>
            <w:t xml:space="preserve"> </w:t>
          </w:r>
          <w:r w:rsidRPr="00C2088E">
            <w:rPr>
              <w:rFonts w:ascii="Cambria" w:hAnsi="Cambria"/>
              <w:color w:val="2F2F2F"/>
            </w:rPr>
            <w:t xml:space="preserve">Describe </w:t>
          </w:r>
          <w:r w:rsidR="00400041">
            <w:rPr>
              <w:rFonts w:ascii="Cambria" w:hAnsi="Cambria"/>
              <w:color w:val="2F2F2F"/>
            </w:rPr>
            <w:t>your primary working location, or information regarding remote offices. If applicable, describe primary manufacturing location.</w:t>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400041">
          <w:pPr>
            <w:pStyle w:val="Heading1"/>
          </w:pPr>
          <w:r w:rsidRPr="00C2088E">
            <w:lastRenderedPageBreak/>
            <w:t>PRODUCT DESCRIPTION</w:t>
          </w:r>
        </w:p>
        <w:p w:rsidR="00DC70CB" w:rsidRDefault="00DC70CB" w:rsidP="00E600C9">
          <w:pPr>
            <w:spacing w:line="360" w:lineRule="auto"/>
            <w:jc w:val="both"/>
            <w:rPr>
              <w:rFonts w:ascii="Cambria" w:hAnsi="Cambria"/>
              <w:color w:val="2F2F2F"/>
            </w:rPr>
          </w:pPr>
          <w:r>
            <w:rPr>
              <w:rFonts w:ascii="Cambria" w:hAnsi="Cambria"/>
              <w:color w:val="2F2F2F"/>
            </w:rPr>
            <w:t>W</w:t>
          </w:r>
          <w:r w:rsidR="00E600C9" w:rsidRPr="00C2088E">
            <w:rPr>
              <w:rFonts w:ascii="Cambria" w:hAnsi="Cambria"/>
              <w:color w:val="2F2F2F"/>
            </w:rPr>
            <w:t xml:space="preserve">hat problem are you trying to solve? </w:t>
          </w:r>
          <w:r>
            <w:rPr>
              <w:rFonts w:ascii="Cambria" w:hAnsi="Cambria"/>
              <w:color w:val="2F2F2F"/>
            </w:rPr>
            <w:t>This section should answer this question. To help you tell the story of the opportunity:</w:t>
          </w:r>
        </w:p>
        <w:p w:rsidR="00DC70CB" w:rsidRDefault="00DC70CB" w:rsidP="00DC70CB">
          <w:pPr>
            <w:pStyle w:val="ListParagraph"/>
            <w:numPr>
              <w:ilvl w:val="0"/>
              <w:numId w:val="23"/>
            </w:numPr>
            <w:spacing w:line="360" w:lineRule="auto"/>
            <w:jc w:val="both"/>
            <w:rPr>
              <w:rFonts w:ascii="Cambria" w:hAnsi="Cambria"/>
              <w:color w:val="2F2F2F"/>
            </w:rPr>
          </w:pPr>
          <w:r>
            <w:rPr>
              <w:rFonts w:ascii="Cambria" w:hAnsi="Cambria"/>
              <w:color w:val="2F2F2F"/>
            </w:rPr>
            <w:t>Consider</w:t>
          </w:r>
          <w:r w:rsidR="00E600C9" w:rsidRPr="00DC70CB">
            <w:rPr>
              <w:rFonts w:ascii="Cambria" w:hAnsi="Cambria"/>
              <w:color w:val="2F2F2F"/>
            </w:rPr>
            <w:t xml:space="preserve"> a case example to describe the customers’ pain point and how they solve it today.</w:t>
          </w:r>
        </w:p>
        <w:p w:rsidR="00E600C9" w:rsidRPr="00DC70CB" w:rsidRDefault="00E600C9" w:rsidP="00DC70CB">
          <w:pPr>
            <w:pStyle w:val="ListParagraph"/>
            <w:numPr>
              <w:ilvl w:val="0"/>
              <w:numId w:val="23"/>
            </w:numPr>
            <w:spacing w:line="360" w:lineRule="auto"/>
            <w:jc w:val="both"/>
            <w:rPr>
              <w:rFonts w:ascii="Cambria" w:hAnsi="Cambria"/>
              <w:color w:val="2F2F2F"/>
            </w:rPr>
          </w:pPr>
          <w:r w:rsidRPr="00DC70CB">
            <w:rPr>
              <w:rFonts w:ascii="Cambria" w:hAnsi="Cambria"/>
              <w:color w:val="2F2F2F"/>
            </w:rPr>
            <w:t xml:space="preserve"> If your product or service addresses something the market hasn’t </w:t>
          </w:r>
          <w:r w:rsidR="00DC70CB">
            <w:rPr>
              <w:rFonts w:ascii="Cambria" w:hAnsi="Cambria"/>
              <w:color w:val="2F2F2F"/>
            </w:rPr>
            <w:t>identified as a problem</w:t>
          </w:r>
          <w:r w:rsidRPr="00DC70CB">
            <w:rPr>
              <w:rFonts w:ascii="Cambria" w:hAnsi="Cambria"/>
              <w:color w:val="2F2F2F"/>
            </w:rPr>
            <w:t xml:space="preserve">, then also describe how your solution </w:t>
          </w:r>
          <w:r w:rsidR="00DC70CB">
            <w:rPr>
              <w:rFonts w:ascii="Cambria" w:hAnsi="Cambria"/>
              <w:color w:val="2F2F2F"/>
            </w:rPr>
            <w:t>uniquely eases frustration</w:t>
          </w:r>
          <w:r w:rsidRPr="00DC70CB">
            <w:rPr>
              <w:rFonts w:ascii="Cambria" w:hAnsi="Cambria"/>
              <w:color w:val="2F2F2F"/>
            </w:rPr>
            <w:t xml:space="preserve">, saves money, or brings joy to the customer. </w:t>
          </w:r>
        </w:p>
        <w:p w:rsidR="00E600C9" w:rsidRPr="00C2088E" w:rsidRDefault="00DC70CB" w:rsidP="00E600C9">
          <w:pPr>
            <w:spacing w:line="360" w:lineRule="auto"/>
            <w:jc w:val="both"/>
            <w:rPr>
              <w:rFonts w:ascii="Cambria" w:hAnsi="Cambria"/>
              <w:color w:val="2F2F2F"/>
            </w:rPr>
          </w:pPr>
          <w:r>
            <w:rPr>
              <w:rFonts w:ascii="Cambria" w:hAnsi="Cambria"/>
              <w:color w:val="2F2F2F"/>
            </w:rPr>
            <w:t>D</w:t>
          </w:r>
          <w:r w:rsidR="00E600C9" w:rsidRPr="00C2088E">
            <w:rPr>
              <w:rFonts w:ascii="Cambria" w:hAnsi="Cambria"/>
              <w:color w:val="2F2F2F"/>
            </w:rPr>
            <w:t>escribe in detail your solution (product or service) and how it solves that problem, and benefits your customers</w:t>
          </w:r>
          <w:r>
            <w:rPr>
              <w:rFonts w:ascii="Cambria" w:hAnsi="Cambria"/>
              <w:color w:val="2F2F2F"/>
            </w:rPr>
            <w:t>. Consider including the</w:t>
          </w:r>
          <w:r w:rsidR="00E600C9" w:rsidRPr="00C2088E">
            <w:rPr>
              <w:rFonts w:ascii="Cambria" w:hAnsi="Cambria"/>
              <w:color w:val="2F2F2F"/>
            </w:rPr>
            <w:t xml:space="preserve"> following sections. Only include what you need and remove everything else.   </w:t>
          </w:r>
        </w:p>
        <w:p w:rsidR="00DC70CB" w:rsidRDefault="00E600C9" w:rsidP="00E600C9">
          <w:pPr>
            <w:pStyle w:val="ListParagraph"/>
            <w:numPr>
              <w:ilvl w:val="0"/>
              <w:numId w:val="15"/>
            </w:numPr>
            <w:spacing w:line="360" w:lineRule="auto"/>
            <w:jc w:val="both"/>
            <w:rPr>
              <w:rFonts w:ascii="Cambria" w:hAnsi="Cambria"/>
              <w:color w:val="2F2F2F"/>
            </w:rPr>
          </w:pPr>
          <w:r w:rsidRPr="00DC70CB">
            <w:rPr>
              <w:rFonts w:ascii="Cambria" w:hAnsi="Cambria"/>
              <w:b/>
              <w:color w:val="F8B323" w:themeColor="accent1"/>
            </w:rPr>
            <w:t>Opportunity:</w:t>
          </w:r>
          <w:r w:rsidRPr="00C2088E">
            <w:rPr>
              <w:rFonts w:ascii="Cambria" w:hAnsi="Cambria"/>
              <w:color w:val="D83B01"/>
            </w:rPr>
            <w:t xml:space="preserve"> </w:t>
          </w:r>
          <w:r w:rsidR="00DC70CB">
            <w:rPr>
              <w:rFonts w:ascii="Cambria" w:hAnsi="Cambria"/>
              <w:color w:val="2F2F2F"/>
            </w:rPr>
            <w:t>What is the target</w:t>
          </w:r>
          <w:r w:rsidRPr="00C2088E">
            <w:rPr>
              <w:rFonts w:ascii="Cambria" w:hAnsi="Cambria"/>
              <w:color w:val="2F2F2F"/>
            </w:rPr>
            <w:t xml:space="preserve"> market for your product or solution. At a high level, what is the market and who are its participants</w:t>
          </w:r>
          <w:r w:rsidR="00DC70CB">
            <w:rPr>
              <w:rFonts w:ascii="Cambria" w:hAnsi="Cambria"/>
              <w:color w:val="2F2F2F"/>
            </w:rPr>
            <w:t>?</w:t>
          </w:r>
        </w:p>
        <w:p w:rsidR="00DC70CB" w:rsidRDefault="00DC70CB" w:rsidP="00DC70CB">
          <w:pPr>
            <w:pStyle w:val="ListParagraph"/>
            <w:numPr>
              <w:ilvl w:val="1"/>
              <w:numId w:val="15"/>
            </w:numPr>
            <w:spacing w:line="360" w:lineRule="auto"/>
            <w:jc w:val="both"/>
            <w:rPr>
              <w:rFonts w:ascii="Cambria" w:hAnsi="Cambria"/>
              <w:color w:val="2F2F2F"/>
            </w:rPr>
          </w:pPr>
          <w:r>
            <w:rPr>
              <w:rFonts w:ascii="Cambria" w:hAnsi="Cambria"/>
              <w:color w:val="2F2F2F"/>
            </w:rPr>
            <w:t>I</w:t>
          </w:r>
          <w:r w:rsidR="00E600C9" w:rsidRPr="00C2088E">
            <w:rPr>
              <w:rFonts w:ascii="Cambria" w:hAnsi="Cambria"/>
              <w:color w:val="2F2F2F"/>
            </w:rPr>
            <w:t xml:space="preserve">s it business customers </w:t>
          </w:r>
          <w:r>
            <w:rPr>
              <w:rFonts w:ascii="Cambria" w:hAnsi="Cambria"/>
              <w:color w:val="2F2F2F"/>
            </w:rPr>
            <w:t xml:space="preserve">(B2B) </w:t>
          </w:r>
          <w:r w:rsidR="00E600C9" w:rsidRPr="00C2088E">
            <w:rPr>
              <w:rFonts w:ascii="Cambria" w:hAnsi="Cambria"/>
              <w:color w:val="2F2F2F"/>
            </w:rPr>
            <w:t>or consumers</w:t>
          </w:r>
          <w:r>
            <w:rPr>
              <w:rFonts w:ascii="Cambria" w:hAnsi="Cambria"/>
              <w:color w:val="2F2F2F"/>
            </w:rPr>
            <w:t xml:space="preserve"> (B2C)?</w:t>
          </w:r>
        </w:p>
        <w:p w:rsidR="00DC70CB" w:rsidRDefault="00DC70CB" w:rsidP="00DC70CB">
          <w:pPr>
            <w:pStyle w:val="ListParagraph"/>
            <w:numPr>
              <w:ilvl w:val="1"/>
              <w:numId w:val="15"/>
            </w:numPr>
            <w:spacing w:line="360" w:lineRule="auto"/>
            <w:jc w:val="both"/>
            <w:rPr>
              <w:rFonts w:ascii="Cambria" w:hAnsi="Cambria"/>
              <w:color w:val="2F2F2F"/>
            </w:rPr>
          </w:pPr>
          <w:r>
            <w:rPr>
              <w:rFonts w:ascii="Cambria" w:hAnsi="Cambria"/>
              <w:color w:val="2F2F2F"/>
            </w:rPr>
            <w:t>Is it a specific geography?</w:t>
          </w:r>
        </w:p>
        <w:p w:rsidR="00DC70CB" w:rsidRDefault="00DC70CB" w:rsidP="00DC70CB">
          <w:pPr>
            <w:pStyle w:val="ListParagraph"/>
            <w:numPr>
              <w:ilvl w:val="1"/>
              <w:numId w:val="15"/>
            </w:numPr>
            <w:spacing w:line="360" w:lineRule="auto"/>
            <w:jc w:val="both"/>
            <w:rPr>
              <w:rFonts w:ascii="Cambria" w:hAnsi="Cambria"/>
              <w:color w:val="2F2F2F"/>
            </w:rPr>
          </w:pPr>
          <w:r w:rsidRPr="00DC70CB">
            <w:rPr>
              <w:rFonts w:ascii="Cambria" w:hAnsi="Cambria"/>
              <w:color w:val="2F2F2F"/>
            </w:rPr>
            <w:t>What about age, income, or other general demographic descriptors? Keep this high level; you will go into more detail on this in the next section.</w:t>
          </w:r>
        </w:p>
        <w:p w:rsidR="00E600C9" w:rsidRPr="00DC70CB" w:rsidRDefault="00DC70CB" w:rsidP="00DC70CB">
          <w:pPr>
            <w:pStyle w:val="ListParagraph"/>
            <w:spacing w:line="360" w:lineRule="auto"/>
            <w:ind w:left="360"/>
            <w:jc w:val="both"/>
            <w:rPr>
              <w:rFonts w:ascii="Cambria" w:hAnsi="Cambria"/>
              <w:color w:val="2F2F2F"/>
            </w:rPr>
          </w:pPr>
          <w:r>
            <w:rPr>
              <w:rFonts w:ascii="Cambria" w:hAnsi="Cambria"/>
              <w:color w:val="2F2F2F"/>
            </w:rPr>
            <w:t xml:space="preserve">What are the current product/service offerings in this sector? How will your product or service be better? </w:t>
          </w:r>
        </w:p>
        <w:p w:rsidR="00E600C9" w:rsidRPr="00C2088E" w:rsidRDefault="00E600C9" w:rsidP="00E600C9">
          <w:pPr>
            <w:pStyle w:val="ListParagraph"/>
            <w:numPr>
              <w:ilvl w:val="0"/>
              <w:numId w:val="15"/>
            </w:numPr>
            <w:spacing w:line="360" w:lineRule="auto"/>
            <w:jc w:val="both"/>
            <w:rPr>
              <w:rFonts w:ascii="Cambria" w:hAnsi="Cambria"/>
              <w:color w:val="2F2F2F"/>
            </w:rPr>
          </w:pPr>
          <w:r w:rsidRPr="00DC70CB">
            <w:rPr>
              <w:rFonts w:ascii="Cambria" w:hAnsi="Cambria"/>
              <w:b/>
              <w:color w:val="F8B323" w:themeColor="accent1"/>
            </w:rPr>
            <w:t>Product Overview:</w:t>
          </w:r>
          <w:r w:rsidRPr="00C2088E">
            <w:rPr>
              <w:rFonts w:ascii="Cambria" w:hAnsi="Cambria"/>
              <w:color w:val="D83B01"/>
            </w:rPr>
            <w:t xml:space="preserve"> </w:t>
          </w:r>
          <w:r w:rsidRPr="00C2088E">
            <w:rPr>
              <w:rFonts w:ascii="Cambria" w:hAnsi="Cambria"/>
              <w:color w:val="2F2F2F"/>
            </w:rPr>
            <w:t xml:space="preserve">Describe in as much detail as needed your product or service offerings. </w:t>
          </w:r>
          <w:r w:rsidR="00414301">
            <w:rPr>
              <w:rFonts w:ascii="Cambria" w:hAnsi="Cambria"/>
              <w:color w:val="2F2F2F"/>
            </w:rPr>
            <w:t>Include pictures, drawings, or prototype information.</w:t>
          </w:r>
        </w:p>
        <w:p w:rsidR="00E600C9" w:rsidRPr="00C2088E" w:rsidRDefault="00E600C9" w:rsidP="00E600C9">
          <w:pPr>
            <w:pStyle w:val="ListParagraph"/>
            <w:numPr>
              <w:ilvl w:val="0"/>
              <w:numId w:val="15"/>
            </w:numPr>
            <w:spacing w:line="360" w:lineRule="auto"/>
            <w:jc w:val="both"/>
            <w:rPr>
              <w:rFonts w:ascii="Cambria" w:hAnsi="Cambria"/>
              <w:color w:val="2F2F2F"/>
            </w:rPr>
          </w:pPr>
          <w:r w:rsidRPr="00DC70CB">
            <w:rPr>
              <w:rFonts w:ascii="Cambria" w:hAnsi="Cambria"/>
              <w:b/>
              <w:color w:val="F8B323" w:themeColor="accent1"/>
            </w:rPr>
            <w:t>Key Participants:</w:t>
          </w:r>
          <w:r w:rsidRPr="00C2088E">
            <w:rPr>
              <w:rFonts w:ascii="Cambria" w:hAnsi="Cambria"/>
              <w:color w:val="D83B01"/>
            </w:rPr>
            <w:t xml:space="preserve"> </w:t>
          </w:r>
          <w:r w:rsidRPr="00C2088E">
            <w:rPr>
              <w:rFonts w:ascii="Cambria" w:hAnsi="Cambria"/>
              <w:color w:val="2F2F2F"/>
            </w:rPr>
            <w:t xml:space="preserve">Identify any strategic partners in your business, such as critical suppliers, distributors, </w:t>
          </w:r>
          <w:r w:rsidR="00414301">
            <w:rPr>
              <w:rFonts w:ascii="Cambria" w:hAnsi="Cambria"/>
              <w:color w:val="2F2F2F"/>
            </w:rPr>
            <w:t>referral partners or others that can make or break your product development, manufacturing, distribution, ability to get to market , or overall quality.</w:t>
          </w:r>
        </w:p>
        <w:p w:rsidR="00E600C9" w:rsidRPr="00C2088E" w:rsidRDefault="00E600C9" w:rsidP="00E600C9">
          <w:pPr>
            <w:pStyle w:val="ListParagraph"/>
            <w:numPr>
              <w:ilvl w:val="0"/>
              <w:numId w:val="15"/>
            </w:numPr>
            <w:spacing w:line="360" w:lineRule="auto"/>
            <w:jc w:val="both"/>
            <w:rPr>
              <w:rFonts w:ascii="Cambria" w:hAnsi="Cambria"/>
              <w:color w:val="2F2F2F"/>
            </w:rPr>
          </w:pPr>
          <w:r w:rsidRPr="00DC70CB">
            <w:rPr>
              <w:rFonts w:ascii="Cambria" w:hAnsi="Cambria"/>
              <w:b/>
              <w:color w:val="F8B323" w:themeColor="accent1"/>
            </w:rPr>
            <w:t>Pricing:</w:t>
          </w:r>
          <w:r w:rsidRPr="00DC70CB">
            <w:rPr>
              <w:rFonts w:ascii="Cambria" w:hAnsi="Cambria"/>
              <w:color w:val="F8B323" w:themeColor="accent1"/>
            </w:rPr>
            <w:t xml:space="preserve"> </w:t>
          </w:r>
          <w:r w:rsidRPr="00C2088E">
            <w:rPr>
              <w:rFonts w:ascii="Cambria" w:hAnsi="Cambria"/>
              <w:color w:val="2F2F2F"/>
            </w:rPr>
            <w:t>Provide your product’s or service’s pricing, gross marg</w:t>
          </w:r>
          <w:r w:rsidR="00414301">
            <w:rPr>
              <w:rFonts w:ascii="Cambria" w:hAnsi="Cambria"/>
              <w:color w:val="2F2F2F"/>
            </w:rPr>
            <w:t xml:space="preserve">in projections (basically: Margin = Price minus </w:t>
          </w:r>
          <w:r w:rsidR="00E43C2C">
            <w:rPr>
              <w:rFonts w:ascii="Cambria" w:hAnsi="Cambria"/>
              <w:color w:val="2F2F2F"/>
            </w:rPr>
            <w:t xml:space="preserve">Unit </w:t>
          </w:r>
          <w:r w:rsidR="00414301">
            <w:rPr>
              <w:rFonts w:ascii="Cambria" w:hAnsi="Cambria"/>
              <w:color w:val="2F2F2F"/>
            </w:rPr>
            <w:t>C</w:t>
          </w:r>
          <w:r w:rsidR="00E43C2C">
            <w:rPr>
              <w:rFonts w:ascii="Cambria" w:hAnsi="Cambria"/>
              <w:color w:val="2F2F2F"/>
            </w:rPr>
            <w:t>ost of Product/Service</w:t>
          </w:r>
          <w:r w:rsidR="00414301">
            <w:rPr>
              <w:rFonts w:ascii="Cambria" w:hAnsi="Cambria"/>
              <w:color w:val="2F2F2F"/>
            </w:rPr>
            <w:t>), and pipeline of next offerings. If you are selling B2C in retail</w:t>
          </w:r>
          <w:r w:rsidRPr="00C2088E">
            <w:rPr>
              <w:rFonts w:ascii="Cambria" w:hAnsi="Cambria"/>
              <w:color w:val="2F2F2F"/>
            </w:rPr>
            <w:t xml:space="preserve">, describe why your pricing </w:t>
          </w:r>
          <w:r w:rsidR="00414301">
            <w:rPr>
              <w:rFonts w:ascii="Cambria" w:hAnsi="Cambria"/>
              <w:color w:val="2F2F2F"/>
            </w:rPr>
            <w:t>fits</w:t>
          </w:r>
          <w:r w:rsidRPr="00C2088E">
            <w:rPr>
              <w:rFonts w:ascii="Cambria" w:hAnsi="Cambria"/>
              <w:color w:val="2F2F2F"/>
            </w:rPr>
            <w:t xml:space="preserve"> your target market.  </w:t>
          </w:r>
        </w:p>
        <w:p w:rsidR="00E600C9" w:rsidRPr="00C2088E" w:rsidRDefault="00E600C9" w:rsidP="00E600C9">
          <w:pPr>
            <w:rPr>
              <w:rFonts w:ascii="Cambria" w:hAnsi="Cambria"/>
            </w:rPr>
          </w:pPr>
          <w:r w:rsidRPr="00C2088E">
            <w:rPr>
              <w:rFonts w:ascii="Cambria" w:hAnsi="Cambria"/>
            </w:rPr>
            <w:br w:type="page"/>
          </w:r>
        </w:p>
      </w:sdtContent>
    </w:sdt>
    <w:p w:rsidR="00E600C9" w:rsidRPr="00C2088E" w:rsidRDefault="00E600C9" w:rsidP="00414301">
      <w:pPr>
        <w:pStyle w:val="Heading1"/>
      </w:pPr>
      <w:r w:rsidRPr="00C2088E">
        <w:lastRenderedPageBreak/>
        <w:t xml:space="preserve">MARKET </w:t>
      </w:r>
      <w:r w:rsidR="00414301">
        <w:t xml:space="preserve">RESEARCH &amp; </w:t>
      </w:r>
      <w:r w:rsidRPr="00C2088E">
        <w:t>ANALYSIS</w:t>
      </w:r>
    </w:p>
    <w:p w:rsidR="00E600C9" w:rsidRPr="00C2088E" w:rsidRDefault="00414301" w:rsidP="00E600C9">
      <w:pPr>
        <w:spacing w:line="360" w:lineRule="auto"/>
        <w:jc w:val="both"/>
        <w:rPr>
          <w:rFonts w:ascii="Cambria" w:hAnsi="Cambria"/>
          <w:color w:val="2F2F2F"/>
        </w:rPr>
      </w:pPr>
      <w:r>
        <w:rPr>
          <w:rFonts w:ascii="Cambria" w:hAnsi="Cambria"/>
          <w:color w:val="2F2F2F"/>
        </w:rPr>
        <w:t>This section</w:t>
      </w:r>
      <w:r w:rsidR="00E600C9" w:rsidRPr="00C2088E">
        <w:rPr>
          <w:rFonts w:ascii="Cambria" w:hAnsi="Cambria"/>
          <w:color w:val="2F2F2F"/>
        </w:rPr>
        <w:t xml:space="preserve"> provides the reader an understanding of how well you know your market and if it’s big enough to support your business objectives. As you narrow this sector down to the ideal customer based on your business strategy, you will define your </w:t>
      </w:r>
      <w:r w:rsidR="00E600C9" w:rsidRPr="00414301">
        <w:rPr>
          <w:rFonts w:ascii="Cambria" w:hAnsi="Cambria"/>
          <w:b/>
          <w:color w:val="2F2F2F"/>
        </w:rPr>
        <w:t>target market</w:t>
      </w:r>
      <w:r w:rsidR="00E600C9" w:rsidRPr="00C2088E">
        <w:rPr>
          <w:rFonts w:ascii="Cambria" w:hAnsi="Cambria"/>
          <w:color w:val="2F2F2F"/>
        </w:rPr>
        <w:t>. A detailed description and sizing of the target market will help the reader understand the market value you are pursuing (</w:t>
      </w:r>
      <w:r>
        <w:rPr>
          <w:rFonts w:ascii="Cambria" w:hAnsi="Cambria"/>
          <w:color w:val="2F2F2F"/>
        </w:rPr>
        <w:t xml:space="preserve">basically: </w:t>
      </w:r>
      <w:r w:rsidR="00E600C9" w:rsidRPr="00C2088E">
        <w:rPr>
          <w:rFonts w:ascii="Cambria" w:hAnsi="Cambria"/>
          <w:color w:val="2F2F2F"/>
        </w:rPr>
        <w:t>the number of potential customers multiplied by the average revenue for your product</w:t>
      </w:r>
      <w:r>
        <w:rPr>
          <w:rFonts w:ascii="Cambria" w:hAnsi="Cambria"/>
          <w:color w:val="2F2F2F"/>
        </w:rPr>
        <w:t>/</w:t>
      </w:r>
      <w:r w:rsidR="00E600C9" w:rsidRPr="00C2088E">
        <w:rPr>
          <w:rFonts w:ascii="Cambria" w:hAnsi="Cambria"/>
          <w:color w:val="2F2F2F"/>
        </w:rPr>
        <w:t xml:space="preserve"> service). </w:t>
      </w:r>
    </w:p>
    <w:p w:rsidR="00E600C9" w:rsidRPr="00C2088E" w:rsidRDefault="00E600C9" w:rsidP="00E600C9">
      <w:pPr>
        <w:spacing w:line="360" w:lineRule="auto"/>
        <w:jc w:val="both"/>
        <w:rPr>
          <w:rFonts w:ascii="Cambria" w:hAnsi="Cambria"/>
          <w:color w:val="2F2F2F"/>
        </w:rPr>
      </w:pPr>
      <w:r w:rsidRPr="00C2088E">
        <w:rPr>
          <w:rFonts w:ascii="Cambria" w:hAnsi="Cambria"/>
          <w:color w:val="2F2F2F"/>
        </w:rPr>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r w:rsidR="007F043C">
        <w:rPr>
          <w:rFonts w:ascii="Cambria" w:hAnsi="Cambria"/>
          <w:color w:val="2F2F2F"/>
        </w:rPr>
        <w:t>Set a meeting with Aaron Lauby, our student marketing consultant,</w:t>
      </w:r>
    </w:p>
    <w:p w:rsidR="00E600C9" w:rsidRPr="00C2088E" w:rsidRDefault="00414301" w:rsidP="00E600C9">
      <w:pPr>
        <w:spacing w:line="360" w:lineRule="auto"/>
        <w:jc w:val="both"/>
        <w:rPr>
          <w:rFonts w:ascii="Cambria" w:hAnsi="Cambria"/>
          <w:color w:val="2F2F2F"/>
        </w:rPr>
      </w:pPr>
      <w:r>
        <w:rPr>
          <w:rFonts w:ascii="Cambria" w:hAnsi="Cambria"/>
          <w:color w:val="2F2F2F"/>
        </w:rPr>
        <w:t xml:space="preserve">If needed, this </w:t>
      </w:r>
      <w:r w:rsidR="00E600C9" w:rsidRPr="00C2088E">
        <w:rPr>
          <w:rFonts w:ascii="Cambria" w:hAnsi="Cambria"/>
          <w:color w:val="2F2F2F"/>
        </w:rPr>
        <w:t>section may also include a SWOT (Strengths, Weaknesses, Opportunities, an</w:t>
      </w:r>
      <w:r>
        <w:rPr>
          <w:rFonts w:ascii="Cambria" w:hAnsi="Cambria"/>
          <w:color w:val="2F2F2F"/>
        </w:rPr>
        <w:t>d Threats) Analysis</w:t>
      </w:r>
      <w:r w:rsidR="00E600C9" w:rsidRPr="00C2088E">
        <w:rPr>
          <w:rFonts w:ascii="Cambria" w:hAnsi="Cambria"/>
          <w:color w:val="2F2F2F"/>
        </w:rPr>
        <w:t xml:space="preserve">, to </w:t>
      </w:r>
      <w:r>
        <w:rPr>
          <w:rFonts w:ascii="Cambria" w:hAnsi="Cambria"/>
          <w:color w:val="2F2F2F"/>
        </w:rPr>
        <w:t>help you</w:t>
      </w:r>
      <w:r w:rsidR="00E600C9" w:rsidRPr="00C2088E">
        <w:rPr>
          <w:rFonts w:ascii="Cambria" w:hAnsi="Cambria"/>
          <w:color w:val="2F2F2F"/>
        </w:rPr>
        <w:t xml:space="preserve"> assess your business’ position against the competition. </w:t>
      </w:r>
    </w:p>
    <w:p w:rsidR="00E600C9" w:rsidRPr="00C2088E" w:rsidRDefault="00414301" w:rsidP="00E600C9">
      <w:pPr>
        <w:spacing w:line="360" w:lineRule="auto"/>
        <w:jc w:val="both"/>
        <w:rPr>
          <w:rFonts w:ascii="Cambria" w:hAnsi="Cambria"/>
          <w:color w:val="2F2F2F"/>
        </w:rPr>
      </w:pPr>
      <w:r>
        <w:rPr>
          <w:rFonts w:ascii="Cambria" w:hAnsi="Cambria"/>
          <w:color w:val="2F2F2F"/>
        </w:rPr>
        <w:t>Consider including</w:t>
      </w:r>
      <w:r w:rsidR="00E600C9" w:rsidRPr="00C2088E">
        <w:rPr>
          <w:rFonts w:ascii="Cambria" w:hAnsi="Cambria"/>
          <w:color w:val="2F2F2F"/>
        </w:rPr>
        <w:t xml:space="preserve"> the following sections. Only include what you need and remove everything else.  </w:t>
      </w:r>
    </w:p>
    <w:p w:rsidR="00E600C9" w:rsidRPr="00C2088E" w:rsidRDefault="00E600C9" w:rsidP="00E600C9">
      <w:pPr>
        <w:pStyle w:val="ListParagraph"/>
        <w:numPr>
          <w:ilvl w:val="0"/>
          <w:numId w:val="16"/>
        </w:numPr>
        <w:spacing w:line="360" w:lineRule="auto"/>
        <w:jc w:val="both"/>
        <w:rPr>
          <w:rFonts w:ascii="Cambria" w:hAnsi="Cambria"/>
          <w:color w:val="2F2F2F"/>
        </w:rPr>
      </w:pPr>
      <w:r w:rsidRPr="00414301">
        <w:rPr>
          <w:rFonts w:ascii="Cambria" w:hAnsi="Cambria"/>
          <w:b/>
        </w:rPr>
        <w:t>Industry Type:</w:t>
      </w:r>
      <w:r w:rsidRPr="00414301">
        <w:rPr>
          <w:rFonts w:ascii="Cambria" w:hAnsi="Cambria"/>
        </w:rPr>
        <w:t xml:space="preserve"> </w:t>
      </w:r>
      <w:r w:rsidRPr="00C2088E">
        <w:rPr>
          <w:rFonts w:ascii="Cambria" w:hAnsi="Cambria"/>
          <w:color w:val="2F2F2F"/>
        </w:rPr>
        <w:t xml:space="preserve">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 </w:t>
      </w:r>
    </w:p>
    <w:p w:rsidR="00E600C9" w:rsidRPr="00C2088E" w:rsidRDefault="00E600C9" w:rsidP="00E600C9">
      <w:pPr>
        <w:pStyle w:val="ListParagraph"/>
        <w:numPr>
          <w:ilvl w:val="0"/>
          <w:numId w:val="16"/>
        </w:numPr>
        <w:spacing w:line="360" w:lineRule="auto"/>
        <w:jc w:val="both"/>
        <w:rPr>
          <w:rFonts w:ascii="Cambria" w:hAnsi="Cambria"/>
          <w:color w:val="2F2F2F"/>
        </w:rPr>
      </w:pPr>
      <w:r w:rsidRPr="00414301">
        <w:rPr>
          <w:rFonts w:ascii="Cambria" w:hAnsi="Cambria"/>
          <w:b/>
        </w:rPr>
        <w:t>Market Segmentation:</w:t>
      </w:r>
      <w:r w:rsidRPr="00414301">
        <w:rPr>
          <w:rFonts w:ascii="Cambria" w:hAnsi="Cambria"/>
        </w:rPr>
        <w:t xml:space="preserve"> </w:t>
      </w:r>
      <w:r w:rsidRPr="00C2088E">
        <w:rPr>
          <w:rFonts w:ascii="Cambria" w:hAnsi="Cambria"/>
          <w:color w:val="2F2F2F"/>
        </w:rPr>
        <w:t xml:space="preserve">This section is where you define the main market segments and the one or ones you are targeting now. A market segment is a group of people (or other businesses). Within the industry, identify smaller segments, such as fine jewelry or wedding rings or casual jewelry.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w:t>
      </w:r>
      <w:r w:rsidRPr="00414301">
        <w:rPr>
          <w:rFonts w:ascii="Cambria" w:hAnsi="Cambria"/>
          <w:i/>
          <w:color w:val="2F2F2F"/>
        </w:rPr>
        <w:t>Graphics are best used in a section like this to either show growth (line graph) or percentages of markets or groups (pie chart).</w:t>
      </w:r>
    </w:p>
    <w:p w:rsidR="00E600C9" w:rsidRPr="00C2088E" w:rsidRDefault="00E600C9" w:rsidP="00E600C9">
      <w:pPr>
        <w:pStyle w:val="ListParagraph"/>
        <w:numPr>
          <w:ilvl w:val="0"/>
          <w:numId w:val="16"/>
        </w:numPr>
        <w:spacing w:line="360" w:lineRule="auto"/>
        <w:jc w:val="both"/>
        <w:rPr>
          <w:rFonts w:ascii="Cambria" w:hAnsi="Cambria"/>
          <w:color w:val="2F2F2F"/>
        </w:rPr>
      </w:pPr>
      <w:r w:rsidRPr="00414301">
        <w:rPr>
          <w:rFonts w:ascii="Cambria" w:hAnsi="Cambria"/>
          <w:b/>
        </w:rPr>
        <w:t>Competition:</w:t>
      </w:r>
      <w:r w:rsidRPr="00C2088E">
        <w:rPr>
          <w:rFonts w:ascii="Cambria" w:hAnsi="Cambria"/>
          <w:color w:val="2F2F2F"/>
        </w:rPr>
        <w:t xml:space="preserve"> Businesses all compete in one way or another.  It may be with specific, direct competitors or it may be with the </w:t>
      </w:r>
      <w:r w:rsidR="00414301">
        <w:rPr>
          <w:rFonts w:ascii="Cambria" w:hAnsi="Cambria"/>
          <w:color w:val="2F2F2F"/>
        </w:rPr>
        <w:t xml:space="preserve">status quo – the </w:t>
      </w:r>
      <w:r w:rsidRPr="00C2088E">
        <w:rPr>
          <w:rFonts w:ascii="Cambria" w:hAnsi="Cambria"/>
          <w:color w:val="2F2F2F"/>
        </w:rPr>
        <w:t xml:space="preserve">way customers have been doing things for a </w:t>
      </w:r>
      <w:r w:rsidRPr="00C2088E">
        <w:rPr>
          <w:rFonts w:ascii="Cambria" w:hAnsi="Cambria"/>
          <w:color w:val="2F2F2F"/>
        </w:rPr>
        <w:lastRenderedPageBreak/>
        <w:t>long time</w:t>
      </w:r>
      <w:r w:rsidR="00414301">
        <w:rPr>
          <w:rFonts w:ascii="Cambria" w:hAnsi="Cambria"/>
          <w:color w:val="2F2F2F"/>
        </w:rPr>
        <w:t xml:space="preserve">. </w:t>
      </w:r>
      <w:r w:rsidRPr="00C2088E">
        <w:rPr>
          <w:rFonts w:ascii="Cambria" w:hAnsi="Cambria"/>
          <w:color w:val="2F2F2F"/>
        </w:rPr>
        <w:t>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p w:rsidR="00E600C9" w:rsidRPr="00C2088E" w:rsidRDefault="00E600C9" w:rsidP="00E600C9">
      <w:pPr>
        <w:pStyle w:val="ListParagraph"/>
        <w:numPr>
          <w:ilvl w:val="0"/>
          <w:numId w:val="16"/>
        </w:numPr>
        <w:spacing w:line="360" w:lineRule="auto"/>
        <w:jc w:val="both"/>
        <w:rPr>
          <w:rFonts w:ascii="Cambria" w:hAnsi="Cambria"/>
          <w:color w:val="2F2F2F"/>
        </w:rPr>
      </w:pPr>
      <w:r w:rsidRPr="00414301">
        <w:rPr>
          <w:rFonts w:ascii="Cambria" w:hAnsi="Cambria"/>
          <w:b/>
        </w:rPr>
        <w:t>SWOT Analysis:</w:t>
      </w:r>
      <w:r w:rsidRPr="00C2088E">
        <w:rPr>
          <w:rFonts w:ascii="Cambria" w:hAnsi="Cambria"/>
          <w:color w:val="D83B01"/>
        </w:rPr>
        <w:t xml:space="preserve"> </w:t>
      </w:r>
      <w:r w:rsidRPr="00C2088E">
        <w:rPr>
          <w:rFonts w:ascii="Cambria" w:hAnsi="Cambria"/>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p w:rsidR="00E600C9" w:rsidRPr="00C2088E" w:rsidRDefault="00E600C9" w:rsidP="00E600C9">
      <w:pPr>
        <w:rPr>
          <w:rFonts w:ascii="Cambria" w:hAnsi="Cambria"/>
        </w:rPr>
      </w:pPr>
      <w:r w:rsidRPr="00C2088E">
        <w:rPr>
          <w:rFonts w:ascii="Cambria" w:hAnsi="Cambria"/>
          <w:noProof/>
          <w:color w:val="2F2F2F"/>
        </w:rPr>
        <w:drawing>
          <wp:inline distT="0" distB="0" distL="0" distR="0" wp14:anchorId="2DE5A817" wp14:editId="5E6E5671">
            <wp:extent cx="5943600" cy="3110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414301" w:rsidRDefault="00414301" w:rsidP="00E600C9">
      <w:pPr>
        <w:spacing w:line="240" w:lineRule="auto"/>
        <w:jc w:val="both"/>
        <w:rPr>
          <w:rFonts w:ascii="Cambria" w:hAnsi="Cambria"/>
          <w:color w:val="D83B01"/>
          <w:sz w:val="28"/>
        </w:rPr>
        <w:sectPr w:rsidR="00414301" w:rsidSect="00623E77">
          <w:pgSz w:w="12240" w:h="15840"/>
          <w:pgMar w:top="1440" w:right="1440" w:bottom="1440" w:left="1440" w:header="720" w:footer="144" w:gutter="0"/>
          <w:cols w:space="720"/>
          <w:docGrid w:linePitch="360"/>
        </w:sectPr>
      </w:pPr>
    </w:p>
    <w:p w:rsidR="00E600C9" w:rsidRPr="00C2088E" w:rsidRDefault="00E600C9" w:rsidP="00414301">
      <w:pPr>
        <w:pStyle w:val="Heading1"/>
      </w:pPr>
      <w:r w:rsidRPr="00C2088E">
        <w:lastRenderedPageBreak/>
        <w:t>OPERATING PLAN</w:t>
      </w:r>
    </w:p>
    <w:p w:rsidR="00E600C9" w:rsidRPr="00C2088E" w:rsidRDefault="00414301" w:rsidP="00E600C9">
      <w:pPr>
        <w:spacing w:line="360" w:lineRule="auto"/>
        <w:jc w:val="both"/>
        <w:rPr>
          <w:rFonts w:ascii="Cambria" w:hAnsi="Cambria"/>
          <w:color w:val="2F2F2F"/>
        </w:rPr>
      </w:pPr>
      <w:r>
        <w:rPr>
          <w:rFonts w:ascii="Cambria" w:hAnsi="Cambria"/>
          <w:color w:val="2F2F2F"/>
        </w:rPr>
        <w:t>Outlin</w:t>
      </w:r>
      <w:r w:rsidR="00E600C9" w:rsidRPr="00C2088E">
        <w:rPr>
          <w:rFonts w:ascii="Cambria" w:hAnsi="Cambria"/>
          <w:color w:val="2F2F2F"/>
        </w:rPr>
        <w:t>e how you currently and will continue to develop and maintain a loyal customer base. This will include management responsibilities with dates and budgets, and to make sure results can be tracked.  What are the envisioned phases for future growth and the capabilities that need to be in place to realize growth?</w:t>
      </w:r>
    </w:p>
    <w:p w:rsidR="00E600C9" w:rsidRPr="00C2088E" w:rsidRDefault="00E600C9" w:rsidP="00E600C9">
      <w:pPr>
        <w:spacing w:line="360" w:lineRule="auto"/>
        <w:jc w:val="both"/>
        <w:rPr>
          <w:rFonts w:ascii="Cambria" w:hAnsi="Cambria"/>
          <w:color w:val="2F2F2F"/>
        </w:rPr>
      </w:pPr>
      <w:r w:rsidRPr="00C2088E">
        <w:rPr>
          <w:rFonts w:ascii="Cambria" w:hAnsi="Cambria"/>
          <w:color w:val="2F2F2F"/>
        </w:rPr>
        <w:t xml:space="preserve">The operating plan describes how your business works. Depending on the type of business you have, important elements of this plan should include how you bring products or services to market and how you support customers. It’s the logistics, technology, and basic blocking and tackling of your business. Depending on the type of business you are starting, you may or may not need the following sections. Only include what you need and remove everything else. </w:t>
      </w:r>
      <w:r w:rsidR="00414301">
        <w:rPr>
          <w:rFonts w:ascii="Cambria" w:hAnsi="Cambria"/>
          <w:color w:val="2F2F2F"/>
        </w:rPr>
        <w:t>Keep</w:t>
      </w:r>
      <w:r w:rsidRPr="00C2088E">
        <w:rPr>
          <w:rFonts w:ascii="Cambria" w:hAnsi="Cambria"/>
          <w:color w:val="2F2F2F"/>
        </w:rPr>
        <w:t xml:space="preserve"> your busines</w:t>
      </w:r>
      <w:r w:rsidR="00414301">
        <w:rPr>
          <w:rFonts w:ascii="Cambria" w:hAnsi="Cambria"/>
          <w:color w:val="2F2F2F"/>
        </w:rPr>
        <w:t>s plan as short as possible! T</w:t>
      </w:r>
      <w:r w:rsidRPr="00C2088E">
        <w:rPr>
          <w:rFonts w:ascii="Cambria" w:hAnsi="Cambria"/>
          <w:color w:val="2F2F2F"/>
        </w:rPr>
        <w:t>oo much detail here could easily make your plan much too long.</w:t>
      </w:r>
    </w:p>
    <w:p w:rsidR="00E600C9" w:rsidRPr="00C2088E" w:rsidRDefault="00E600C9" w:rsidP="00E600C9">
      <w:pPr>
        <w:pStyle w:val="ListParagraph"/>
        <w:numPr>
          <w:ilvl w:val="0"/>
          <w:numId w:val="17"/>
        </w:numPr>
        <w:spacing w:line="360" w:lineRule="auto"/>
        <w:jc w:val="both"/>
        <w:rPr>
          <w:rFonts w:ascii="Cambria" w:hAnsi="Cambria"/>
          <w:color w:val="2F2F2F"/>
        </w:rPr>
      </w:pPr>
      <w:r w:rsidRPr="007F043C">
        <w:rPr>
          <w:rFonts w:ascii="Cambria" w:hAnsi="Cambria"/>
          <w:b/>
          <w:color w:val="F8B323" w:themeColor="accent1"/>
        </w:rPr>
        <w:t>Sourcing and Order Fulfillment:</w:t>
      </w:r>
      <w:r w:rsidRPr="007F043C">
        <w:rPr>
          <w:rFonts w:ascii="Cambria" w:hAnsi="Cambria"/>
          <w:color w:val="F8B323" w:themeColor="accent1"/>
        </w:rPr>
        <w:t xml:space="preserve"> </w:t>
      </w:r>
      <w:r w:rsidRPr="00C2088E">
        <w:rPr>
          <w:rFonts w:ascii="Cambria" w:hAnsi="Cambria"/>
          <w:color w:val="2F2F2F"/>
        </w:rPr>
        <w:t xml:space="preserve">Based on the type of business you operate, describe if you are buying finished products or components from vendors and include details on how these are delivered and the contracts in place to acquire them. Also, describe your company’s procedures for delivering products or services to your customers. </w:t>
      </w:r>
    </w:p>
    <w:p w:rsidR="00E600C9" w:rsidRPr="00C2088E" w:rsidRDefault="00E600C9" w:rsidP="00E600C9">
      <w:pPr>
        <w:pStyle w:val="ListParagraph"/>
        <w:numPr>
          <w:ilvl w:val="0"/>
          <w:numId w:val="17"/>
        </w:numPr>
        <w:spacing w:line="360" w:lineRule="auto"/>
        <w:jc w:val="both"/>
        <w:rPr>
          <w:rFonts w:ascii="Cambria" w:hAnsi="Cambria"/>
          <w:color w:val="2F2F2F"/>
        </w:rPr>
      </w:pPr>
      <w:r w:rsidRPr="007F043C">
        <w:rPr>
          <w:rFonts w:ascii="Cambria" w:hAnsi="Cambria"/>
          <w:b/>
          <w:color w:val="F8B323" w:themeColor="accent1"/>
        </w:rPr>
        <w:t>Payment:</w:t>
      </w:r>
      <w:r w:rsidRPr="007F043C">
        <w:rPr>
          <w:rFonts w:ascii="Cambria" w:hAnsi="Cambria"/>
          <w:color w:val="F8B323" w:themeColor="accent1"/>
        </w:rPr>
        <w:t xml:space="preserve"> </w:t>
      </w:r>
      <w:r w:rsidRPr="00C2088E">
        <w:rPr>
          <w:rFonts w:ascii="Cambria" w:hAnsi="Cambria"/>
          <w:color w:val="2F2F2F"/>
        </w:rPr>
        <w:t>Describe your standard payment terms and the payment methods you accept. Describe the pricing plans (one-time fixed, recurring, mixture, or other) and any impact on cash flow.</w:t>
      </w:r>
      <w:r w:rsidR="007F043C">
        <w:rPr>
          <w:rFonts w:ascii="Cambria" w:hAnsi="Cambria"/>
          <w:color w:val="2F2F2F"/>
        </w:rPr>
        <w:t xml:space="preserve"> Include any applicable sales tax (typically not applied to services).</w:t>
      </w:r>
    </w:p>
    <w:p w:rsidR="00E600C9" w:rsidRPr="00C2088E" w:rsidRDefault="00E600C9" w:rsidP="00E600C9">
      <w:pPr>
        <w:pStyle w:val="ListParagraph"/>
        <w:numPr>
          <w:ilvl w:val="0"/>
          <w:numId w:val="17"/>
        </w:numPr>
        <w:spacing w:line="360" w:lineRule="auto"/>
        <w:jc w:val="both"/>
        <w:rPr>
          <w:rFonts w:ascii="Cambria" w:hAnsi="Cambria"/>
          <w:color w:val="2F2F2F"/>
        </w:rPr>
      </w:pPr>
      <w:r w:rsidRPr="007F043C">
        <w:rPr>
          <w:rFonts w:ascii="Cambria" w:hAnsi="Cambria"/>
          <w:b/>
          <w:color w:val="F8B323" w:themeColor="accent1"/>
        </w:rPr>
        <w:t>Technology:</w:t>
      </w:r>
      <w:r w:rsidRPr="00C2088E">
        <w:rPr>
          <w:rFonts w:ascii="Cambria" w:hAnsi="Cambria"/>
          <w:color w:val="2F2F2F"/>
        </w:rPr>
        <w:t xml:space="preserve"> If technology is critical to your business, whether it is part of the product offering or is fundamental to delivering a product or service, describe the key technologies use that are proprietary. </w:t>
      </w:r>
      <w:r w:rsidR="007F043C">
        <w:rPr>
          <w:rFonts w:ascii="Cambria" w:hAnsi="Cambria"/>
          <w:color w:val="2F2F2F"/>
        </w:rPr>
        <w:t>D</w:t>
      </w:r>
      <w:r w:rsidRPr="00C2088E">
        <w:rPr>
          <w:rFonts w:ascii="Cambria" w:hAnsi="Cambria"/>
          <w:color w:val="2F2F2F"/>
        </w:rPr>
        <w:t>escribe the data security plan in place, as well as any backup or recovery in the case of a disaster or outage.</w:t>
      </w:r>
    </w:p>
    <w:p w:rsidR="00E600C9" w:rsidRPr="00C2088E" w:rsidRDefault="00E600C9" w:rsidP="00E600C9">
      <w:pPr>
        <w:pStyle w:val="ListParagraph"/>
        <w:numPr>
          <w:ilvl w:val="0"/>
          <w:numId w:val="17"/>
        </w:numPr>
        <w:spacing w:line="360" w:lineRule="auto"/>
        <w:jc w:val="both"/>
        <w:rPr>
          <w:rFonts w:ascii="Cambria" w:hAnsi="Cambria"/>
          <w:color w:val="2F2F2F"/>
        </w:rPr>
      </w:pPr>
      <w:r w:rsidRPr="007F043C">
        <w:rPr>
          <w:rFonts w:ascii="Cambria" w:hAnsi="Cambria"/>
          <w:b/>
          <w:color w:val="F8B323" w:themeColor="accent1"/>
        </w:rPr>
        <w:t>Key Customers:</w:t>
      </w:r>
      <w:r w:rsidRPr="007F043C">
        <w:rPr>
          <w:rFonts w:ascii="Cambria" w:hAnsi="Cambria"/>
          <w:color w:val="F8B323" w:themeColor="accent1"/>
        </w:rPr>
        <w:t xml:space="preserve"> </w:t>
      </w:r>
      <w:r w:rsidRPr="00C2088E">
        <w:rPr>
          <w:rFonts w:ascii="Cambria" w:hAnsi="Cambria"/>
          <w:color w:val="2F2F2F"/>
        </w:rPr>
        <w:t xml:space="preserve">Identify any </w:t>
      </w:r>
      <w:r w:rsidR="007F043C">
        <w:rPr>
          <w:rFonts w:ascii="Cambria" w:hAnsi="Cambria"/>
          <w:color w:val="2F2F2F"/>
        </w:rPr>
        <w:t xml:space="preserve">specific </w:t>
      </w:r>
      <w:r w:rsidRPr="00C2088E">
        <w:rPr>
          <w:rFonts w:ascii="Cambria" w:hAnsi="Cambria"/>
          <w:color w:val="2F2F2F"/>
        </w:rPr>
        <w:t xml:space="preserve">customers that are important to the success of your business, whether because of a partnership, volume, or pathway to a new market. It might also be important to identify any customers with more than 10% of revenues for your company. </w:t>
      </w:r>
    </w:p>
    <w:p w:rsidR="00E600C9" w:rsidRPr="00C2088E" w:rsidRDefault="00E600C9" w:rsidP="00E600C9">
      <w:pPr>
        <w:pStyle w:val="ListParagraph"/>
        <w:numPr>
          <w:ilvl w:val="0"/>
          <w:numId w:val="17"/>
        </w:numPr>
        <w:spacing w:line="360" w:lineRule="auto"/>
        <w:jc w:val="both"/>
        <w:rPr>
          <w:rFonts w:ascii="Cambria" w:hAnsi="Cambria"/>
          <w:color w:val="2F2F2F"/>
        </w:rPr>
      </w:pPr>
      <w:r w:rsidRPr="007F043C">
        <w:rPr>
          <w:rFonts w:ascii="Cambria" w:hAnsi="Cambria"/>
          <w:b/>
          <w:color w:val="F8B323" w:themeColor="accent1"/>
        </w:rPr>
        <w:t>Key Employees and Organization:</w:t>
      </w:r>
      <w:r w:rsidRPr="007F043C">
        <w:rPr>
          <w:rFonts w:ascii="Cambria" w:hAnsi="Cambria"/>
          <w:color w:val="F8B323" w:themeColor="accent1"/>
        </w:rPr>
        <w:t xml:space="preserve"> </w:t>
      </w:r>
      <w:r w:rsidRPr="00C2088E">
        <w:rPr>
          <w:rFonts w:ascii="Cambria" w:hAnsi="Cambria"/>
          <w:color w:val="2F2F2F"/>
        </w:rPr>
        <w:t xml:space="preserve">Describe any unique skills or experiences that are required of your current team. If important, describe any proprietary recruiting or training processes in place. List any key employees for success. </w:t>
      </w:r>
    </w:p>
    <w:p w:rsidR="007F043C" w:rsidRDefault="007F043C" w:rsidP="00E600C9">
      <w:pPr>
        <w:spacing w:line="240" w:lineRule="auto"/>
        <w:jc w:val="both"/>
        <w:rPr>
          <w:rFonts w:ascii="Cambria" w:hAnsi="Cambria"/>
          <w:color w:val="D83B01"/>
          <w:sz w:val="28"/>
        </w:rPr>
      </w:pPr>
    </w:p>
    <w:p w:rsidR="007F043C" w:rsidRDefault="007F043C" w:rsidP="00E600C9">
      <w:pPr>
        <w:spacing w:line="240" w:lineRule="auto"/>
        <w:jc w:val="both"/>
        <w:rPr>
          <w:rFonts w:ascii="Cambria" w:hAnsi="Cambria"/>
          <w:color w:val="D83B01"/>
          <w:sz w:val="28"/>
        </w:rPr>
        <w:sectPr w:rsidR="007F043C" w:rsidSect="00623E77">
          <w:pgSz w:w="12240" w:h="15840"/>
          <w:pgMar w:top="1440" w:right="1440" w:bottom="1440" w:left="1440" w:header="720" w:footer="144" w:gutter="0"/>
          <w:cols w:space="720"/>
          <w:docGrid w:linePitch="360"/>
        </w:sectPr>
      </w:pPr>
    </w:p>
    <w:p w:rsidR="00E600C9" w:rsidRPr="00C2088E" w:rsidRDefault="00E600C9" w:rsidP="007F043C">
      <w:pPr>
        <w:pStyle w:val="Heading1"/>
      </w:pPr>
      <w:r w:rsidRPr="00C2088E">
        <w:lastRenderedPageBreak/>
        <w:t>MARKETING AND SALES PLAN</w:t>
      </w:r>
    </w:p>
    <w:p w:rsidR="007F043C" w:rsidRDefault="00E600C9" w:rsidP="00E600C9">
      <w:pPr>
        <w:spacing w:line="360" w:lineRule="auto"/>
        <w:jc w:val="both"/>
        <w:rPr>
          <w:rFonts w:ascii="Cambria" w:hAnsi="Cambria"/>
          <w:color w:val="2F2F2F"/>
        </w:rPr>
      </w:pPr>
      <w:r w:rsidRPr="00C2088E">
        <w:rPr>
          <w:rFonts w:ascii="Cambria" w:hAnsi="Cambria"/>
          <w:color w:val="2F2F2F"/>
        </w:rPr>
        <w:t>Promoting your business, whether generating leads or traffic to a website or store, is one of the most important functions of any business</w:t>
      </w:r>
      <w:r w:rsidR="007F043C">
        <w:rPr>
          <w:rFonts w:ascii="Cambria" w:hAnsi="Cambria"/>
          <w:color w:val="2F2F2F"/>
        </w:rPr>
        <w:t xml:space="preserve">. </w:t>
      </w:r>
      <w:r w:rsidRPr="00C2088E">
        <w:rPr>
          <w:rFonts w:ascii="Cambria" w:hAnsi="Cambria"/>
          <w:color w:val="2F2F2F"/>
        </w:rPr>
        <w:t xml:space="preserve">Describe the key messages and channels you use for generating leads and promoting the business. This section should also describe your sales strategy. </w:t>
      </w:r>
      <w:r w:rsidR="007F043C">
        <w:rPr>
          <w:rFonts w:ascii="Cambria" w:hAnsi="Cambria"/>
          <w:color w:val="2F2F2F"/>
        </w:rPr>
        <w:t>Set a meeting with Aaron Lauby, our student marketing consultant, to put together a plan for this section.</w:t>
      </w:r>
    </w:p>
    <w:p w:rsidR="00E600C9" w:rsidRPr="00C2088E" w:rsidRDefault="007F043C" w:rsidP="00E600C9">
      <w:pPr>
        <w:spacing w:line="360" w:lineRule="auto"/>
        <w:jc w:val="both"/>
        <w:rPr>
          <w:rFonts w:ascii="Cambria" w:hAnsi="Cambria"/>
          <w:color w:val="2F2F2F"/>
        </w:rPr>
      </w:pPr>
      <w:r>
        <w:rPr>
          <w:rFonts w:ascii="Cambria" w:hAnsi="Cambria"/>
          <w:color w:val="2F2F2F"/>
        </w:rPr>
        <w:t>Consider including</w:t>
      </w:r>
      <w:r w:rsidR="00E600C9" w:rsidRPr="00C2088E">
        <w:rPr>
          <w:rFonts w:ascii="Cambria" w:hAnsi="Cambria"/>
          <w:color w:val="2F2F2F"/>
        </w:rPr>
        <w:t xml:space="preserve"> the following sections. Only include what you need and remove everything else.</w:t>
      </w:r>
    </w:p>
    <w:p w:rsidR="007F043C" w:rsidRPr="007F043C" w:rsidRDefault="00E600C9" w:rsidP="007F043C">
      <w:pPr>
        <w:pStyle w:val="ListParagraph"/>
        <w:numPr>
          <w:ilvl w:val="0"/>
          <w:numId w:val="18"/>
        </w:numPr>
        <w:spacing w:line="360" w:lineRule="auto"/>
        <w:jc w:val="both"/>
        <w:rPr>
          <w:rFonts w:ascii="Cambria" w:hAnsi="Cambria"/>
          <w:color w:val="2F2F2F"/>
        </w:rPr>
      </w:pPr>
      <w:r w:rsidRPr="007F043C">
        <w:rPr>
          <w:rFonts w:ascii="Cambria" w:hAnsi="Cambria"/>
          <w:b/>
        </w:rPr>
        <w:t>Key Messages:</w:t>
      </w:r>
      <w:r w:rsidRPr="007F043C">
        <w:rPr>
          <w:rFonts w:ascii="Cambria" w:hAnsi="Cambria"/>
        </w:rPr>
        <w:t xml:space="preserve"> </w:t>
      </w:r>
      <w:r w:rsidRPr="00C2088E">
        <w:rPr>
          <w:rFonts w:ascii="Cambria" w:hAnsi="Cambria"/>
          <w:color w:val="2F2F2F"/>
        </w:rPr>
        <w:t>Describe the key messages that will elevate your products or service in your target customers’ eyes. If you have sampl</w:t>
      </w:r>
      <w:r w:rsidR="007F043C">
        <w:rPr>
          <w:rFonts w:ascii="Cambria" w:hAnsi="Cambria"/>
          <w:color w:val="2F2F2F"/>
        </w:rPr>
        <w:t>e collateral or graphics,</w:t>
      </w:r>
      <w:r w:rsidRPr="00C2088E">
        <w:rPr>
          <w:rFonts w:ascii="Cambria" w:hAnsi="Cambria"/>
          <w:color w:val="2F2F2F"/>
        </w:rPr>
        <w:t xml:space="preserve"> include them. </w:t>
      </w:r>
    </w:p>
    <w:p w:rsidR="007F043C" w:rsidRDefault="00E600C9" w:rsidP="009F73B2">
      <w:pPr>
        <w:pStyle w:val="ListParagraph"/>
        <w:numPr>
          <w:ilvl w:val="0"/>
          <w:numId w:val="19"/>
        </w:numPr>
        <w:spacing w:line="360" w:lineRule="auto"/>
        <w:contextualSpacing w:val="0"/>
        <w:jc w:val="both"/>
        <w:rPr>
          <w:rFonts w:ascii="Cambria" w:hAnsi="Cambria"/>
          <w:color w:val="2F2F2F"/>
        </w:rPr>
      </w:pPr>
      <w:r w:rsidRPr="007F043C">
        <w:rPr>
          <w:rFonts w:ascii="Cambria" w:hAnsi="Cambria"/>
          <w:b/>
        </w:rPr>
        <w:t>Marketing Activities:</w:t>
      </w:r>
      <w:r w:rsidRPr="007F043C">
        <w:rPr>
          <w:rFonts w:ascii="Cambria" w:hAnsi="Cambria"/>
          <w:color w:val="D83B01"/>
        </w:rPr>
        <w:t xml:space="preserve"> </w:t>
      </w:r>
      <w:r w:rsidR="007F043C" w:rsidRPr="007F043C">
        <w:rPr>
          <w:rFonts w:ascii="Cambria" w:hAnsi="Cambria"/>
          <w:color w:val="2F2F2F"/>
        </w:rPr>
        <w:t>What</w:t>
      </w:r>
      <w:r w:rsidRPr="007F043C">
        <w:rPr>
          <w:rFonts w:ascii="Cambria" w:hAnsi="Cambria"/>
          <w:color w:val="2F2F2F"/>
        </w:rPr>
        <w:t xml:space="preserve"> promotion options provide your company the best chance of product recognition, qualified leads generated, store traffic, or appointments? </w:t>
      </w:r>
    </w:p>
    <w:p w:rsidR="00E600C9" w:rsidRPr="007F043C" w:rsidRDefault="00E600C9" w:rsidP="009F73B2">
      <w:pPr>
        <w:pStyle w:val="ListParagraph"/>
        <w:numPr>
          <w:ilvl w:val="0"/>
          <w:numId w:val="19"/>
        </w:numPr>
        <w:spacing w:line="360" w:lineRule="auto"/>
        <w:contextualSpacing w:val="0"/>
        <w:jc w:val="both"/>
        <w:rPr>
          <w:rFonts w:ascii="Cambria" w:hAnsi="Cambria"/>
          <w:color w:val="2F2F2F"/>
        </w:rPr>
      </w:pPr>
      <w:r w:rsidRPr="007F043C">
        <w:rPr>
          <w:rFonts w:ascii="Cambria" w:hAnsi="Cambria"/>
          <w:b/>
        </w:rPr>
        <w:t>Sales Strategy:</w:t>
      </w:r>
      <w:r w:rsidRPr="007F043C">
        <w:rPr>
          <w:rFonts w:ascii="Cambria" w:hAnsi="Cambria"/>
        </w:rPr>
        <w:t xml:space="preserve"> </w:t>
      </w:r>
      <w:r w:rsidRPr="007F043C">
        <w:rPr>
          <w:rFonts w:ascii="Cambria" w:hAnsi="Cambria"/>
          <w:color w:val="2F2F2F"/>
        </w:rPr>
        <w:t>If needed, what will be your sales approach?  Will there be full-time commissioned sales people, contract sales, or another approach?</w:t>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7F043C" w:rsidRDefault="007F043C" w:rsidP="00E600C9">
      <w:pPr>
        <w:spacing w:line="240" w:lineRule="auto"/>
        <w:jc w:val="both"/>
        <w:rPr>
          <w:rFonts w:ascii="Cambria" w:hAnsi="Cambria"/>
          <w:color w:val="D83B01"/>
          <w:sz w:val="28"/>
        </w:rPr>
        <w:sectPr w:rsidR="007F043C" w:rsidSect="00623E77">
          <w:pgSz w:w="12240" w:h="15840"/>
          <w:pgMar w:top="1440" w:right="1440" w:bottom="1440" w:left="1440" w:header="720" w:footer="144" w:gutter="0"/>
          <w:cols w:space="720"/>
          <w:docGrid w:linePitch="360"/>
        </w:sectPr>
      </w:pPr>
    </w:p>
    <w:p w:rsidR="00E600C9" w:rsidRPr="00C2088E" w:rsidRDefault="00E600C9" w:rsidP="007F043C">
      <w:pPr>
        <w:pStyle w:val="Heading1"/>
      </w:pPr>
      <w:r w:rsidRPr="00C2088E">
        <w:lastRenderedPageBreak/>
        <w:t>FINANCIAL PLAN</w:t>
      </w:r>
    </w:p>
    <w:p w:rsidR="007F043C" w:rsidRDefault="00E600C9" w:rsidP="00E600C9">
      <w:pPr>
        <w:spacing w:line="360" w:lineRule="auto"/>
        <w:jc w:val="both"/>
        <w:rPr>
          <w:rFonts w:ascii="Cambria" w:hAnsi="Cambria"/>
          <w:color w:val="2F2F2F"/>
        </w:rPr>
      </w:pPr>
      <w:r w:rsidRPr="00C2088E">
        <w:rPr>
          <w:rFonts w:ascii="Cambria" w:hAnsi="Cambria"/>
          <w:color w:val="2F2F2F"/>
        </w:rPr>
        <w:t xml:space="preserve">Creating a financial plan is where all of the business planning comes together. Up to this point you have identified the target market and target customers, along with pricing. These items along with your assumptions, will help you estimate your sales forecast. The other side of the business will be what expenses you expect to incur. </w:t>
      </w:r>
    </w:p>
    <w:p w:rsidR="00E600C9" w:rsidRPr="00C2088E" w:rsidRDefault="007F043C" w:rsidP="00E600C9">
      <w:pPr>
        <w:spacing w:line="360" w:lineRule="auto"/>
        <w:jc w:val="both"/>
        <w:rPr>
          <w:rFonts w:ascii="Cambria" w:hAnsi="Cambria"/>
          <w:color w:val="2F2F2F"/>
        </w:rPr>
      </w:pPr>
      <w:r>
        <w:rPr>
          <w:rFonts w:ascii="Cambria" w:hAnsi="Cambria"/>
          <w:color w:val="2F2F2F"/>
        </w:rPr>
        <w:t xml:space="preserve">You will want to track your financial plan consistently </w:t>
      </w:r>
      <w:r w:rsidR="00E600C9" w:rsidRPr="00C2088E">
        <w:rPr>
          <w:rFonts w:ascii="Cambria" w:hAnsi="Cambria"/>
          <w:color w:val="2F2F2F"/>
        </w:rPr>
        <w:t>to see when you are profitable. It is also important as you start your business, to know what expenses you will need to fu</w:t>
      </w:r>
      <w:r>
        <w:rPr>
          <w:rFonts w:ascii="Cambria" w:hAnsi="Cambria"/>
          <w:color w:val="2F2F2F"/>
        </w:rPr>
        <w:t>nd before you begin to see revenue flow from your customer.</w:t>
      </w:r>
    </w:p>
    <w:p w:rsidR="007F043C" w:rsidRDefault="007F043C" w:rsidP="00E600C9">
      <w:pPr>
        <w:spacing w:line="360" w:lineRule="auto"/>
        <w:jc w:val="both"/>
        <w:rPr>
          <w:rFonts w:ascii="Cambria" w:hAnsi="Cambria"/>
          <w:color w:val="2F2F2F"/>
        </w:rPr>
      </w:pPr>
      <w:r>
        <w:rPr>
          <w:rFonts w:ascii="Cambria" w:hAnsi="Cambria"/>
          <w:color w:val="2F2F2F"/>
        </w:rPr>
        <w:t>This</w:t>
      </w:r>
      <w:r w:rsidR="00E600C9" w:rsidRPr="00C2088E">
        <w:rPr>
          <w:rFonts w:ascii="Cambria" w:hAnsi="Cambria"/>
          <w:color w:val="2F2F2F"/>
        </w:rPr>
        <w:t xml:space="preserve"> section should include your estimated Start-Up Costs and Projected Profit and Loss, along with a summary of the assumptions you are making with these </w:t>
      </w:r>
      <w:r>
        <w:rPr>
          <w:rFonts w:ascii="Cambria" w:hAnsi="Cambria"/>
          <w:color w:val="2F2F2F"/>
        </w:rPr>
        <w:t xml:space="preserve">projections. Assumptions </w:t>
      </w:r>
      <w:r w:rsidR="00E600C9" w:rsidRPr="00C2088E">
        <w:rPr>
          <w:rFonts w:ascii="Cambria" w:hAnsi="Cambria"/>
          <w:color w:val="2F2F2F"/>
        </w:rPr>
        <w:t xml:space="preserve">include </w:t>
      </w:r>
      <w:r>
        <w:rPr>
          <w:rFonts w:ascii="Cambria" w:hAnsi="Cambria"/>
          <w:color w:val="2F2F2F"/>
        </w:rPr>
        <w:t xml:space="preserve">potential </w:t>
      </w:r>
      <w:r w:rsidR="00E600C9" w:rsidRPr="00C2088E">
        <w:rPr>
          <w:rFonts w:ascii="Cambria" w:hAnsi="Cambria"/>
          <w:color w:val="2F2F2F"/>
        </w:rPr>
        <w:t>initial and ongoing sales, along with the timing of these in flows.</w:t>
      </w:r>
      <w:r w:rsidR="00E43C2C">
        <w:rPr>
          <w:rFonts w:ascii="Cambria" w:hAnsi="Cambria"/>
          <w:color w:val="2F2F2F"/>
        </w:rPr>
        <w:t xml:space="preserve"> </w:t>
      </w:r>
      <w:r w:rsidR="00E43C2C" w:rsidRPr="00E43C2C">
        <w:rPr>
          <w:rFonts w:ascii="Cambria" w:hAnsi="Cambria"/>
          <w:b/>
          <w:color w:val="2F2F2F"/>
        </w:rPr>
        <w:t>Keep it simple!</w:t>
      </w:r>
      <w:r w:rsidR="00E43C2C">
        <w:rPr>
          <w:rFonts w:ascii="Cambria" w:hAnsi="Cambria"/>
          <w:color w:val="2F2F2F"/>
        </w:rPr>
        <w:t xml:space="preserve"> While it is easier to detail your costs, it is difficult to realistically project your revenues in detail. Keeping it simple makes it easier for you to update and track.</w:t>
      </w:r>
    </w:p>
    <w:p w:rsidR="00E43C2C" w:rsidRPr="00C2088E" w:rsidRDefault="00E43C2C" w:rsidP="00E600C9">
      <w:pPr>
        <w:spacing w:line="360" w:lineRule="auto"/>
        <w:jc w:val="both"/>
        <w:rPr>
          <w:rFonts w:ascii="Cambria" w:hAnsi="Cambria"/>
          <w:color w:val="2F2F2F"/>
        </w:rPr>
      </w:pPr>
      <w:r>
        <w:rPr>
          <w:rFonts w:ascii="Cambria" w:hAnsi="Cambria"/>
          <w:color w:val="2F2F2F"/>
        </w:rPr>
        <w:t>Meet with Margaret for questions about financials and specific line items in each.</w:t>
      </w:r>
    </w:p>
    <w:p w:rsidR="00E600C9" w:rsidRPr="00E43C2C" w:rsidRDefault="00E600C9" w:rsidP="002804C8">
      <w:pPr>
        <w:pStyle w:val="ListParagraph"/>
        <w:numPr>
          <w:ilvl w:val="0"/>
          <w:numId w:val="21"/>
        </w:numPr>
        <w:spacing w:line="360" w:lineRule="auto"/>
        <w:jc w:val="both"/>
        <w:rPr>
          <w:rFonts w:ascii="Cambria" w:hAnsi="Cambria"/>
        </w:rPr>
      </w:pPr>
      <w:r w:rsidRPr="00E43C2C">
        <w:rPr>
          <w:rFonts w:ascii="Cambria" w:hAnsi="Cambria"/>
          <w:b/>
          <w:color w:val="F8B323" w:themeColor="accent1"/>
        </w:rPr>
        <w:t>Projected Start-Up Costs:</w:t>
      </w:r>
      <w:r w:rsidRPr="00E43C2C">
        <w:rPr>
          <w:rFonts w:ascii="Cambria" w:hAnsi="Cambria"/>
          <w:color w:val="D83B01"/>
        </w:rPr>
        <w:t xml:space="preserve"> </w:t>
      </w:r>
      <w:r w:rsidRPr="00E43C2C">
        <w:rPr>
          <w:rFonts w:ascii="Cambria" w:hAnsi="Cambria"/>
          <w:color w:val="2F2F2F"/>
        </w:rPr>
        <w:t xml:space="preserve">The table below shows a sample of ongoing and one-time cost items that you might need to open your business. Many businesses are paid on credit over time and don’t have cash coming in immediately. It is important to estimate when cash will begin to flow into the company by making an assumption about how many months of recurring items, in addition to one-time expense, you will have to fund out of savings or an initial investment.  </w:t>
      </w:r>
      <w:r w:rsidR="00E43C2C">
        <w:rPr>
          <w:rFonts w:ascii="Cambria" w:hAnsi="Cambria"/>
          <w:color w:val="2F2F2F"/>
        </w:rPr>
        <w:t>Set up a similar sheet in Excel with expenses that are relevant to you and your company.</w:t>
      </w: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600C9" w:rsidRPr="00C2088E" w:rsidRDefault="00E600C9" w:rsidP="00E600C9">
      <w:pPr>
        <w:rPr>
          <w:rFonts w:ascii="Cambria" w:hAnsi="Cambria"/>
        </w:rPr>
      </w:pPr>
    </w:p>
    <w:p w:rsidR="00EA5F84" w:rsidRPr="00C2088E" w:rsidRDefault="00EA5F84" w:rsidP="00E600C9">
      <w:pPr>
        <w:rPr>
          <w:rFonts w:ascii="Cambria" w:hAnsi="Cambria"/>
        </w:rPr>
        <w:sectPr w:rsidR="00EA5F84" w:rsidRPr="00C2088E" w:rsidSect="00623E77">
          <w:pgSz w:w="12240" w:h="15840"/>
          <w:pgMar w:top="1440" w:right="1440" w:bottom="1440" w:left="1440" w:header="720" w:footer="144" w:gutter="0"/>
          <w:cols w:space="720"/>
          <w:docGrid w:linePitch="360"/>
        </w:sectPr>
      </w:pPr>
    </w:p>
    <w:tbl>
      <w:tblPr>
        <w:tblpPr w:leftFromText="180" w:rightFromText="180" w:vertAnchor="text" w:horzAnchor="margin" w:tblpY="89"/>
        <w:tblW w:w="13060" w:type="dxa"/>
        <w:tblLayout w:type="fixed"/>
        <w:tblCellMar>
          <w:left w:w="115" w:type="dxa"/>
          <w:right w:w="115" w:type="dxa"/>
        </w:tblCellMar>
        <w:tblLook w:val="04A0" w:firstRow="1" w:lastRow="0" w:firstColumn="1" w:lastColumn="0" w:noHBand="0" w:noVBand="1"/>
      </w:tblPr>
      <w:tblGrid>
        <w:gridCol w:w="5583"/>
        <w:gridCol w:w="1326"/>
        <w:gridCol w:w="2115"/>
        <w:gridCol w:w="2279"/>
        <w:gridCol w:w="1757"/>
      </w:tblGrid>
      <w:tr w:rsidR="00DA7DF6" w:rsidRPr="00C2088E" w:rsidTr="00DA7DF6">
        <w:trPr>
          <w:trHeight w:val="144"/>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noWrap/>
            <w:vAlign w:val="center"/>
            <w:hideMark/>
          </w:tcPr>
          <w:p w:rsidR="00DA7DF6" w:rsidRPr="00C2088E" w:rsidRDefault="00DA7DF6" w:rsidP="00DA7DF6">
            <w:pPr>
              <w:spacing w:after="0" w:line="240" w:lineRule="auto"/>
              <w:rPr>
                <w:rFonts w:ascii="Cambria" w:eastAsia="Times New Roman" w:hAnsi="Cambria" w:cs="Calibri"/>
                <w:b/>
                <w:bCs/>
                <w:color w:val="F2F2F2"/>
                <w:sz w:val="20"/>
                <w:szCs w:val="20"/>
              </w:rPr>
            </w:pPr>
            <w:r w:rsidRPr="00C2088E">
              <w:rPr>
                <w:rFonts w:ascii="Cambria" w:eastAsia="Times New Roman" w:hAnsi="Cambria" w:cs="Calibri"/>
                <w:b/>
                <w:bCs/>
                <w:color w:val="F2F2F2"/>
                <w:sz w:val="20"/>
                <w:szCs w:val="20"/>
              </w:rPr>
              <w:lastRenderedPageBreak/>
              <w:t>START-UP COSTS</w:t>
            </w:r>
          </w:p>
        </w:tc>
      </w:tr>
      <w:tr w:rsidR="00DA7DF6" w:rsidRPr="00C2088E" w:rsidTr="00DA7DF6">
        <w:trPr>
          <w:trHeight w:val="144"/>
        </w:trPr>
        <w:tc>
          <w:tcPr>
            <w:tcW w:w="5583" w:type="dxa"/>
            <w:tcBorders>
              <w:top w:val="nil"/>
              <w:left w:val="single" w:sz="4" w:space="0" w:color="404040"/>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Your Coffee Shop</w:t>
            </w:r>
          </w:p>
        </w:tc>
        <w:tc>
          <w:tcPr>
            <w:tcW w:w="7477" w:type="dxa"/>
            <w:gridSpan w:val="4"/>
            <w:tcBorders>
              <w:top w:val="single" w:sz="4" w:space="0" w:color="404040"/>
              <w:left w:val="nil"/>
              <w:bottom w:val="single" w:sz="4" w:space="0" w:color="404040"/>
              <w:right w:val="single" w:sz="4" w:space="0" w:color="404040"/>
            </w:tcBorders>
            <w:shd w:val="clear" w:color="000000" w:fill="E6E6E6"/>
            <w:noWrap/>
            <w:hideMark/>
          </w:tcPr>
          <w:p w:rsidR="00DA7DF6" w:rsidRPr="00C2088E" w:rsidRDefault="00DA7DF6" w:rsidP="00DA7DF6">
            <w:pPr>
              <w:spacing w:after="0" w:line="240" w:lineRule="auto"/>
              <w:jc w:val="right"/>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January 1, 2018</w:t>
            </w:r>
          </w:p>
        </w:tc>
      </w:tr>
      <w:tr w:rsidR="00DA7DF6" w:rsidRPr="00C2088E" w:rsidTr="00DA7DF6">
        <w:trPr>
          <w:trHeight w:val="20"/>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DA7DF6" w:rsidRPr="00C2088E" w:rsidRDefault="00DA7DF6" w:rsidP="00DA7DF6">
            <w:pPr>
              <w:spacing w:after="0" w:line="240" w:lineRule="auto"/>
              <w:jc w:val="center"/>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DA7DF6">
        <w:trPr>
          <w:trHeight w:val="144"/>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COST ITEMS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MONTHS</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COST/ MONTH</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ONE-TIME COST</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TOTAL COST</w:t>
            </w:r>
          </w:p>
        </w:tc>
      </w:tr>
      <w:tr w:rsidR="00DA7DF6" w:rsidRPr="00C2088E" w:rsidTr="00DA7DF6">
        <w:trPr>
          <w:trHeight w:val="20"/>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DA7DF6" w:rsidRPr="00C2088E" w:rsidRDefault="00DA7DF6" w:rsidP="00DA7DF6">
            <w:pPr>
              <w:spacing w:after="0" w:line="240" w:lineRule="auto"/>
              <w:jc w:val="center"/>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Advertising/Marketing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3</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$300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$2,900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Employee Salaries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$3,500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$14,002</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Employee Payroll Taxes and Benefits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$500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$4,000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Rent/Lease Payments/Utilities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$750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$3,000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$6,000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Postage/Shipping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$25</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$25</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$50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Communication/Telephone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$70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$280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$560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Computer Equipment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$1,500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$1,500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Computer Software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$300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$300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Insurance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Interest Expense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Bank Service Charges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Supplies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Travel &amp; Entertainment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Equipment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$5,000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$5,000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Furniture &amp; Fixtures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Leasehold Improvements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Security Deposit(s)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Business Licenses/Permits/Fees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Professional Services - Legal, Accounting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$1,500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$1,500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Consultant(s)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Inventory</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Cash-On-Hand (Working Capital)</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$4,000</w:t>
            </w:r>
          </w:p>
        </w:tc>
      </w:tr>
      <w:tr w:rsidR="00DA7DF6" w:rsidRPr="00C2088E"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18"/>
              </w:rPr>
            </w:pPr>
            <w:r w:rsidRPr="00C2088E">
              <w:rPr>
                <w:rFonts w:ascii="Cambria" w:eastAsia="Times New Roman" w:hAnsi="Cambria" w:cs="Calibri"/>
                <w:b/>
                <w:bCs/>
                <w:color w:val="2F2F2F"/>
                <w:sz w:val="18"/>
                <w:szCs w:val="18"/>
              </w:rPr>
              <w:t>Miscellaneous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8"/>
                <w:szCs w:val="18"/>
              </w:rPr>
            </w:pPr>
            <w:r w:rsidRPr="00C2088E">
              <w:rPr>
                <w:rFonts w:ascii="Cambria" w:eastAsia="Times New Roman" w:hAnsi="Cambria" w:cs="Calibri"/>
                <w:color w:val="2F2F2F"/>
                <w:sz w:val="18"/>
                <w:szCs w:val="18"/>
              </w:rPr>
              <w:t>$1,000</w:t>
            </w:r>
          </w:p>
        </w:tc>
      </w:tr>
      <w:tr w:rsidR="00DA7DF6" w:rsidRPr="00C2088E" w:rsidTr="00DA7DF6">
        <w:trPr>
          <w:trHeight w:val="20"/>
        </w:trPr>
        <w:tc>
          <w:tcPr>
            <w:tcW w:w="5583" w:type="dxa"/>
            <w:tcBorders>
              <w:top w:val="nil"/>
              <w:left w:val="single" w:sz="4" w:space="0" w:color="404040"/>
              <w:bottom w:val="single" w:sz="4" w:space="0" w:color="404040"/>
              <w:right w:val="single" w:sz="4" w:space="0" w:color="404040"/>
            </w:tcBorders>
            <w:shd w:val="clear" w:color="000000" w:fill="D83B01"/>
            <w:vAlign w:val="center"/>
            <w:hideMark/>
          </w:tcPr>
          <w:p w:rsidR="00DA7DF6" w:rsidRPr="00C2088E" w:rsidRDefault="00DA7DF6" w:rsidP="00DA7DF6">
            <w:pPr>
              <w:spacing w:after="0" w:line="240" w:lineRule="auto"/>
              <w:rPr>
                <w:rFonts w:ascii="Cambria" w:eastAsia="Times New Roman" w:hAnsi="Cambria" w:cs="Calibri"/>
                <w:b/>
                <w:bCs/>
                <w:color w:val="F2F2F2"/>
                <w:sz w:val="20"/>
                <w:szCs w:val="20"/>
              </w:rPr>
            </w:pPr>
            <w:r w:rsidRPr="00C2088E">
              <w:rPr>
                <w:rFonts w:ascii="Cambria" w:eastAsia="Times New Roman" w:hAnsi="Cambria" w:cs="Calibri"/>
                <w:b/>
                <w:bCs/>
                <w:color w:val="F2F2F2"/>
                <w:sz w:val="20"/>
                <w:szCs w:val="20"/>
              </w:rPr>
              <w:t>ESTIMATED START-UP BUDGET</w:t>
            </w:r>
          </w:p>
        </w:tc>
        <w:tc>
          <w:tcPr>
            <w:tcW w:w="1326" w:type="dxa"/>
            <w:tcBorders>
              <w:top w:val="nil"/>
              <w:left w:val="nil"/>
              <w:bottom w:val="single" w:sz="4" w:space="0" w:color="404040"/>
              <w:right w:val="single" w:sz="4" w:space="0" w:color="404040"/>
            </w:tcBorders>
            <w:shd w:val="clear" w:color="000000" w:fill="D83B01"/>
            <w:noWrap/>
            <w:vAlign w:val="center"/>
            <w:hideMark/>
          </w:tcPr>
          <w:p w:rsidR="00DA7DF6" w:rsidRPr="00C2088E" w:rsidRDefault="00DA7DF6" w:rsidP="00DA7DF6">
            <w:pPr>
              <w:spacing w:after="0" w:line="240" w:lineRule="auto"/>
              <w:jc w:val="center"/>
              <w:rPr>
                <w:rFonts w:ascii="Cambria" w:eastAsia="Times New Roman" w:hAnsi="Cambria" w:cs="Calibri"/>
                <w:b/>
                <w:bCs/>
                <w:color w:val="F2F2F2"/>
                <w:sz w:val="20"/>
                <w:szCs w:val="20"/>
              </w:rPr>
            </w:pPr>
            <w:r w:rsidRPr="00C2088E">
              <w:rPr>
                <w:rFonts w:ascii="Cambria" w:eastAsia="Times New Roman" w:hAnsi="Cambria" w:cs="Calibri"/>
                <w:b/>
                <w:bCs/>
                <w:color w:val="F2F2F2"/>
                <w:sz w:val="20"/>
                <w:szCs w:val="20"/>
              </w:rPr>
              <w:t> </w:t>
            </w:r>
          </w:p>
        </w:tc>
        <w:tc>
          <w:tcPr>
            <w:tcW w:w="2115" w:type="dxa"/>
            <w:tcBorders>
              <w:top w:val="nil"/>
              <w:left w:val="nil"/>
              <w:bottom w:val="single" w:sz="4" w:space="0" w:color="404040"/>
              <w:right w:val="single" w:sz="4" w:space="0" w:color="404040"/>
            </w:tcBorders>
            <w:shd w:val="clear" w:color="000000" w:fill="D83B01"/>
            <w:noWrap/>
            <w:vAlign w:val="center"/>
            <w:hideMark/>
          </w:tcPr>
          <w:p w:rsidR="00DA7DF6" w:rsidRPr="00C2088E" w:rsidRDefault="00DA7DF6" w:rsidP="00DA7DF6">
            <w:pPr>
              <w:spacing w:after="0" w:line="240" w:lineRule="auto"/>
              <w:jc w:val="center"/>
              <w:rPr>
                <w:rFonts w:ascii="Cambria" w:eastAsia="Times New Roman" w:hAnsi="Cambria" w:cs="Calibri"/>
                <w:b/>
                <w:bCs/>
                <w:color w:val="F2F2F2"/>
                <w:sz w:val="20"/>
                <w:szCs w:val="20"/>
              </w:rPr>
            </w:pPr>
            <w:r w:rsidRPr="00C2088E">
              <w:rPr>
                <w:rFonts w:ascii="Cambria" w:eastAsia="Times New Roman" w:hAnsi="Cambria" w:cs="Calibri"/>
                <w:b/>
                <w:bCs/>
                <w:color w:val="F2F2F2"/>
                <w:sz w:val="20"/>
                <w:szCs w:val="20"/>
              </w:rPr>
              <w:t> </w:t>
            </w:r>
          </w:p>
        </w:tc>
        <w:tc>
          <w:tcPr>
            <w:tcW w:w="2279" w:type="dxa"/>
            <w:tcBorders>
              <w:top w:val="nil"/>
              <w:left w:val="nil"/>
              <w:bottom w:val="single" w:sz="4" w:space="0" w:color="404040"/>
              <w:right w:val="single" w:sz="4" w:space="0" w:color="404040"/>
            </w:tcBorders>
            <w:shd w:val="clear" w:color="000000" w:fill="D83B01"/>
            <w:noWrap/>
            <w:vAlign w:val="center"/>
            <w:hideMark/>
          </w:tcPr>
          <w:p w:rsidR="00DA7DF6" w:rsidRPr="00C2088E" w:rsidRDefault="00DA7DF6" w:rsidP="00DA7DF6">
            <w:pPr>
              <w:spacing w:after="0" w:line="240" w:lineRule="auto"/>
              <w:jc w:val="center"/>
              <w:rPr>
                <w:rFonts w:ascii="Cambria" w:eastAsia="Times New Roman" w:hAnsi="Cambria" w:cs="Calibri"/>
                <w:b/>
                <w:bCs/>
                <w:color w:val="F2F2F2"/>
                <w:sz w:val="20"/>
                <w:szCs w:val="20"/>
              </w:rPr>
            </w:pPr>
            <w:r w:rsidRPr="00C2088E">
              <w:rPr>
                <w:rFonts w:ascii="Cambria" w:eastAsia="Times New Roman" w:hAnsi="Cambria" w:cs="Calibri"/>
                <w:b/>
                <w:bCs/>
                <w:color w:val="F2F2F2"/>
                <w:sz w:val="20"/>
                <w:szCs w:val="20"/>
              </w:rPr>
              <w:t> </w:t>
            </w:r>
          </w:p>
        </w:tc>
        <w:tc>
          <w:tcPr>
            <w:tcW w:w="1757" w:type="dxa"/>
            <w:tcBorders>
              <w:top w:val="nil"/>
              <w:left w:val="nil"/>
              <w:bottom w:val="single" w:sz="4" w:space="0" w:color="404040"/>
              <w:right w:val="single" w:sz="4" w:space="0" w:color="404040"/>
            </w:tcBorders>
            <w:shd w:val="clear" w:color="000000" w:fill="D83B01"/>
            <w:noWrap/>
            <w:vAlign w:val="center"/>
            <w:hideMark/>
          </w:tcPr>
          <w:p w:rsidR="00DA7DF6" w:rsidRPr="00C2088E" w:rsidRDefault="00DA7DF6" w:rsidP="00DA7DF6">
            <w:pPr>
              <w:spacing w:after="0" w:line="240" w:lineRule="auto"/>
              <w:jc w:val="center"/>
              <w:rPr>
                <w:rFonts w:ascii="Cambria" w:eastAsia="Times New Roman" w:hAnsi="Cambria" w:cs="Calibri"/>
                <w:b/>
                <w:bCs/>
                <w:color w:val="F2F2F2"/>
                <w:sz w:val="20"/>
                <w:szCs w:val="20"/>
              </w:rPr>
            </w:pPr>
            <w:r w:rsidRPr="00C2088E">
              <w:rPr>
                <w:rFonts w:ascii="Cambria" w:eastAsia="Times New Roman" w:hAnsi="Cambria" w:cs="Calibri"/>
                <w:b/>
                <w:bCs/>
                <w:color w:val="F2F2F2"/>
                <w:sz w:val="20"/>
                <w:szCs w:val="20"/>
              </w:rPr>
              <w:t>$40,812</w:t>
            </w:r>
          </w:p>
        </w:tc>
      </w:tr>
    </w:tbl>
    <w:p w:rsidR="00E43C2C" w:rsidRDefault="00E43C2C" w:rsidP="00E600C9">
      <w:pPr>
        <w:rPr>
          <w:rFonts w:ascii="Cambria" w:hAnsi="Cambria"/>
        </w:rPr>
        <w:sectPr w:rsidR="00E43C2C" w:rsidSect="00623E77">
          <w:footerReference w:type="default" r:id="rId10"/>
          <w:pgSz w:w="15840" w:h="12240" w:orient="landscape"/>
          <w:pgMar w:top="1440" w:right="1440" w:bottom="1440" w:left="1440" w:header="720" w:footer="144" w:gutter="0"/>
          <w:cols w:space="720"/>
          <w:docGrid w:linePitch="360"/>
        </w:sectPr>
      </w:pPr>
      <w:bookmarkStart w:id="1" w:name="RANGE!A1:E29"/>
    </w:p>
    <w:bookmarkEnd w:id="1"/>
    <w:p w:rsidR="00DA7DF6" w:rsidRPr="00E43C2C" w:rsidRDefault="008E5632" w:rsidP="00DA7DF6">
      <w:pPr>
        <w:pStyle w:val="ListParagraph"/>
        <w:numPr>
          <w:ilvl w:val="0"/>
          <w:numId w:val="21"/>
        </w:numPr>
        <w:spacing w:after="0" w:line="360" w:lineRule="auto"/>
        <w:jc w:val="both"/>
        <w:rPr>
          <w:rFonts w:ascii="Cambria" w:hAnsi="Cambria"/>
        </w:rPr>
      </w:pPr>
      <w:r w:rsidRPr="00E43C2C">
        <w:rPr>
          <w:rFonts w:ascii="Cambria" w:hAnsi="Cambria"/>
          <w:b/>
          <w:color w:val="F8B323" w:themeColor="accent1"/>
        </w:rPr>
        <w:lastRenderedPageBreak/>
        <w:t>Projected Profit and Loss Model:</w:t>
      </w:r>
      <w:r w:rsidRPr="00E43C2C">
        <w:rPr>
          <w:rFonts w:ascii="Cambria" w:hAnsi="Cambria"/>
          <w:color w:val="F8B323" w:themeColor="accent1"/>
        </w:rPr>
        <w:t xml:space="preserve"> </w:t>
      </w:r>
      <w:r w:rsidRPr="00C2088E">
        <w:rPr>
          <w:rFonts w:ascii="Cambria" w:hAnsi="Cambria"/>
        </w:rPr>
        <w:t xml:space="preserve">The model below shows a sample of the projections a small business is forecasting for their first 12 months of operations. The top portion of the table shows projected sales and gross profit. This is a good place to begin creating your sales forecast. The next section itemizes the recurring expenses you are projecting for the same months. These should be consistent with the estimated start-up costs you completed in the prior section. At the bottom of this model, you will begin to see when you are becoming profitable and what expense items are the most impactful to your profitability. </w:t>
      </w:r>
      <w:bookmarkStart w:id="2" w:name="RANGE!A1:N34"/>
      <w:r w:rsidR="00E43C2C" w:rsidRPr="00E43C2C">
        <w:rPr>
          <w:rFonts w:ascii="Cambria" w:hAnsi="Cambria"/>
        </w:rPr>
        <w:t>Set up a similar sheet in Excel with expenses that are relevant to you and your company.</w:t>
      </w: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pPr>
    </w:p>
    <w:p w:rsidR="00E43C2C" w:rsidRDefault="00E43C2C" w:rsidP="00E43C2C">
      <w:pPr>
        <w:pStyle w:val="ListParagraph"/>
        <w:spacing w:after="0" w:line="360" w:lineRule="auto"/>
        <w:ind w:left="360"/>
        <w:jc w:val="both"/>
        <w:rPr>
          <w:rFonts w:ascii="Cambria" w:hAnsi="Cambria"/>
        </w:rPr>
        <w:sectPr w:rsidR="00E43C2C" w:rsidSect="00E43C2C">
          <w:pgSz w:w="12240" w:h="15840"/>
          <w:pgMar w:top="1440" w:right="1440" w:bottom="1440" w:left="1440" w:header="720" w:footer="144" w:gutter="0"/>
          <w:cols w:space="720"/>
          <w:docGrid w:linePitch="360"/>
        </w:sectPr>
      </w:pPr>
    </w:p>
    <w:tbl>
      <w:tblPr>
        <w:tblW w:w="13569" w:type="dxa"/>
        <w:tblLook w:val="04A0" w:firstRow="1" w:lastRow="0" w:firstColumn="1" w:lastColumn="0" w:noHBand="0" w:noVBand="1"/>
      </w:tblPr>
      <w:tblGrid>
        <w:gridCol w:w="1792"/>
        <w:gridCol w:w="929"/>
        <w:gridCol w:w="814"/>
        <w:gridCol w:w="814"/>
        <w:gridCol w:w="929"/>
        <w:gridCol w:w="814"/>
        <w:gridCol w:w="814"/>
        <w:gridCol w:w="814"/>
        <w:gridCol w:w="814"/>
        <w:gridCol w:w="814"/>
        <w:gridCol w:w="929"/>
        <w:gridCol w:w="814"/>
        <w:gridCol w:w="407"/>
        <w:gridCol w:w="407"/>
        <w:gridCol w:w="1664"/>
      </w:tblGrid>
      <w:tr w:rsidR="00DA7DF6" w:rsidRPr="00C2088E" w:rsidTr="00E43C2C">
        <w:trPr>
          <w:divId w:val="1272130857"/>
          <w:trHeight w:val="20"/>
        </w:trPr>
        <w:tc>
          <w:tcPr>
            <w:tcW w:w="0" w:type="auto"/>
            <w:gridSpan w:val="15"/>
            <w:tcBorders>
              <w:top w:val="nil"/>
              <w:left w:val="single" w:sz="4" w:space="0" w:color="404040"/>
              <w:bottom w:val="nil"/>
              <w:right w:val="nil"/>
            </w:tcBorders>
            <w:shd w:val="clear" w:color="000000" w:fill="D83B01"/>
            <w:noWrap/>
            <w:vAlign w:val="center"/>
            <w:hideMark/>
          </w:tcPr>
          <w:p w:rsidR="00DA7DF6" w:rsidRPr="00C2088E" w:rsidRDefault="00E43C2C" w:rsidP="00DA7DF6">
            <w:pPr>
              <w:spacing w:after="0" w:line="240" w:lineRule="auto"/>
              <w:rPr>
                <w:rFonts w:ascii="Cambria" w:eastAsia="Times New Roman" w:hAnsi="Cambria" w:cs="Calibri"/>
                <w:b/>
                <w:bCs/>
                <w:color w:val="F2F2F2"/>
                <w:sz w:val="20"/>
                <w:szCs w:val="20"/>
              </w:rPr>
            </w:pPr>
            <w:r>
              <w:rPr>
                <w:rFonts w:ascii="Cambria" w:eastAsia="Times New Roman" w:hAnsi="Cambria" w:cs="Calibri"/>
                <w:b/>
                <w:bCs/>
                <w:color w:val="F2F2F2"/>
                <w:sz w:val="20"/>
                <w:szCs w:val="20"/>
              </w:rPr>
              <w:lastRenderedPageBreak/>
              <w:t>S</w:t>
            </w:r>
            <w:r w:rsidR="00DA7DF6" w:rsidRPr="00C2088E">
              <w:rPr>
                <w:rFonts w:ascii="Cambria" w:eastAsia="Times New Roman" w:hAnsi="Cambria" w:cs="Calibri"/>
                <w:b/>
                <w:bCs/>
                <w:color w:val="F2F2F2"/>
                <w:sz w:val="20"/>
                <w:szCs w:val="20"/>
              </w:rPr>
              <w:t>TART-UP COSTS</w:t>
            </w:r>
          </w:p>
        </w:tc>
      </w:tr>
      <w:tr w:rsidR="00DA7DF6" w:rsidRPr="00C2088E" w:rsidTr="00E43C2C">
        <w:trPr>
          <w:divId w:val="1272130857"/>
          <w:trHeight w:val="145"/>
        </w:trPr>
        <w:tc>
          <w:tcPr>
            <w:tcW w:w="0" w:type="auto"/>
            <w:gridSpan w:val="13"/>
            <w:tcBorders>
              <w:top w:val="single" w:sz="4" w:space="0" w:color="404040"/>
              <w:left w:val="single" w:sz="4" w:space="0" w:color="404040"/>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Your Coffee Shop</w:t>
            </w:r>
          </w:p>
        </w:tc>
        <w:tc>
          <w:tcPr>
            <w:tcW w:w="0" w:type="auto"/>
            <w:gridSpan w:val="2"/>
            <w:tcBorders>
              <w:top w:val="nil"/>
              <w:left w:val="nil"/>
              <w:bottom w:val="nil"/>
              <w:right w:val="nil"/>
            </w:tcBorders>
            <w:shd w:val="clear" w:color="000000" w:fill="E6E6E6"/>
            <w:noWrap/>
            <w:hideMark/>
          </w:tcPr>
          <w:p w:rsidR="00DA7DF6" w:rsidRPr="00C2088E" w:rsidRDefault="00DA7DF6" w:rsidP="00DA7DF6">
            <w:pPr>
              <w:spacing w:after="0" w:line="240" w:lineRule="auto"/>
              <w:jc w:val="right"/>
              <w:rPr>
                <w:rFonts w:ascii="Cambria" w:eastAsia="Times New Roman" w:hAnsi="Cambria" w:cs="Calibri"/>
                <w:b/>
                <w:bCs/>
                <w:color w:val="2F2F2F"/>
                <w:sz w:val="20"/>
                <w:szCs w:val="20"/>
              </w:rPr>
            </w:pPr>
            <w:r w:rsidRPr="00C2088E">
              <w:rPr>
                <w:rFonts w:ascii="Cambria" w:eastAsia="Times New Roman" w:hAnsi="Cambria" w:cs="Calibri"/>
                <w:b/>
                <w:bCs/>
                <w:color w:val="2F2F2F"/>
                <w:sz w:val="20"/>
                <w:szCs w:val="20"/>
              </w:rPr>
              <w:t>January 1, 2018</w:t>
            </w:r>
          </w:p>
        </w:tc>
      </w:tr>
      <w:tr w:rsidR="00DA7DF6" w:rsidRPr="00C2088E" w:rsidTr="00E43C2C">
        <w:trPr>
          <w:divId w:val="1272130857"/>
          <w:trHeight w:val="20"/>
        </w:trPr>
        <w:tc>
          <w:tcPr>
            <w:tcW w:w="0" w:type="auto"/>
            <w:gridSpan w:val="15"/>
            <w:tcBorders>
              <w:top w:val="nil"/>
              <w:left w:val="single" w:sz="4" w:space="0" w:color="404040"/>
              <w:bottom w:val="single" w:sz="4" w:space="0" w:color="404040"/>
              <w:right w:val="nil"/>
            </w:tcBorders>
            <w:shd w:val="clear" w:color="000000" w:fill="D83B01"/>
            <w:vAlign w:val="center"/>
            <w:hideMark/>
          </w:tcPr>
          <w:p w:rsidR="00DA7DF6" w:rsidRPr="00C2088E" w:rsidRDefault="00DA7DF6" w:rsidP="00DA7DF6">
            <w:pPr>
              <w:spacing w:after="0" w:line="240" w:lineRule="auto"/>
              <w:jc w:val="center"/>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REVENUE</w:t>
            </w:r>
          </w:p>
        </w:tc>
        <w:tc>
          <w:tcPr>
            <w:tcW w:w="929" w:type="dxa"/>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DEC</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YTD</w:t>
            </w:r>
          </w:p>
        </w:tc>
      </w:tr>
      <w:tr w:rsidR="00DA7DF6" w:rsidRPr="00C2088E" w:rsidTr="00E43C2C">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C2088E" w:rsidRDefault="00DA7DF6" w:rsidP="00DA7DF6">
            <w:pPr>
              <w:spacing w:after="0" w:line="240" w:lineRule="auto"/>
              <w:jc w:val="center"/>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Estimated Product Sales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$13,000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$7,000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$14,500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$23,125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$24,549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$22,000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$27,349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$216,423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Less Sales Returns &amp; Discounts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($350)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($206)</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($234)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($280)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($1,200)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($1,600)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($2,400)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($6,270)</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Service Revenue</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$350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$1,360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$3,305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Other Revenue </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$1,500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Net Sales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$12,650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$16,000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$6,794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$14,266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$16,650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$22,850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$24,445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$23,349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$20,400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$26,309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$214,958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Cost of Goods Sold</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$5,200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$6,400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$5,800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$6,560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$9,250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$9,820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$8,800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$10,000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$10,940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$86,569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Gross Profit</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$3,000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$7,450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$9,600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$3,994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$8,466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$10,090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$13,850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$15,195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$13,529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$11,600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$15,369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$128,389 </w:t>
            </w:r>
          </w:p>
        </w:tc>
      </w:tr>
      <w:tr w:rsidR="00DA7DF6" w:rsidRPr="00C2088E" w:rsidTr="00E43C2C">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C2088E" w:rsidRDefault="00DA7DF6" w:rsidP="00DA7DF6">
            <w:pPr>
              <w:spacing w:after="0" w:line="240" w:lineRule="auto"/>
              <w:jc w:val="right"/>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EXPENSES</w:t>
            </w:r>
          </w:p>
        </w:tc>
        <w:tc>
          <w:tcPr>
            <w:tcW w:w="929" w:type="dxa"/>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DEC</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YTD</w:t>
            </w:r>
          </w:p>
        </w:tc>
      </w:tr>
      <w:tr w:rsidR="00DA7DF6" w:rsidRPr="00C2088E" w:rsidTr="00E43C2C">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C2088E" w:rsidRDefault="00DA7DF6" w:rsidP="00DA7DF6">
            <w:pPr>
              <w:spacing w:after="0" w:line="240" w:lineRule="auto"/>
              <w:jc w:val="right"/>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Salaries &amp; Wages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$3,500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$8,000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$76,500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Marketing/Advertising</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$9,550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Sales Commissions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$350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$725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$820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$1,156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$1,367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$10,821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Rent</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$15,000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Utilities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$2,650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Website Expenses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$2,200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Internet/Phone</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$1,320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Insurance</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$1,980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Travel</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$675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$1,825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Legal/Accounting</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$2,400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Office Supplies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$1,500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Interest Expense</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color w:val="2F2F2F"/>
                <w:sz w:val="16"/>
                <w:szCs w:val="16"/>
              </w:rPr>
            </w:pPr>
            <w:r w:rsidRPr="00C2088E">
              <w:rPr>
                <w:rFonts w:ascii="Cambria" w:eastAsia="Times New Roman" w:hAnsi="Cambria" w:cs="Calibri"/>
                <w:color w:val="2F2F2F"/>
                <w:sz w:val="16"/>
                <w:szCs w:val="16"/>
              </w:rPr>
              <w:t>Other 1</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color w:val="2F2F2F"/>
                <w:sz w:val="16"/>
                <w:szCs w:val="16"/>
              </w:rPr>
            </w:pPr>
            <w:r w:rsidRPr="00C2088E">
              <w:rPr>
                <w:rFonts w:ascii="Cambria" w:eastAsia="Times New Roman" w:hAnsi="Cambria" w:cs="Calibri"/>
                <w:color w:val="2F2F2F"/>
                <w:sz w:val="16"/>
                <w:szCs w:val="16"/>
              </w:rPr>
              <w:t xml:space="preserve">$0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Total Expenses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$6,525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$5,575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$6,775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$8,525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$8,650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$9,295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$12,100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$13,131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$13,827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$13,825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$13,575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$13,942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$125,746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Income Before Taxes</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($3,525)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$1,875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$2,825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($4,531)</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($184)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$795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$1,750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$2,064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($298)</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($2,225)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$2,670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$1,427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$2,643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Income Tax Expense</w:t>
            </w:r>
          </w:p>
        </w:tc>
        <w:tc>
          <w:tcPr>
            <w:tcW w:w="929" w:type="dxa"/>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($529)</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$281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$424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($680)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($28)</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$119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$263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$310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($45)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($334)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$401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$214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6"/>
                <w:szCs w:val="16"/>
              </w:rPr>
            </w:pPr>
            <w:r w:rsidRPr="00C2088E">
              <w:rPr>
                <w:rFonts w:ascii="Cambria" w:eastAsia="Times New Roman" w:hAnsi="Cambria" w:cs="Calibri"/>
                <w:b/>
                <w:bCs/>
                <w:color w:val="2F2F2F"/>
                <w:sz w:val="16"/>
                <w:szCs w:val="16"/>
              </w:rPr>
              <w:t xml:space="preserve">$396 </w:t>
            </w:r>
          </w:p>
        </w:tc>
      </w:tr>
      <w:tr w:rsidR="00DA7DF6" w:rsidRPr="00C2088E" w:rsidTr="00E43C2C">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C2088E" w:rsidRDefault="00DA7DF6" w:rsidP="00DA7DF6">
            <w:pPr>
              <w:spacing w:after="0" w:line="240" w:lineRule="auto"/>
              <w:jc w:val="right"/>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tr w:rsidR="00DA7DF6" w:rsidRPr="00C2088E" w:rsidTr="00E43C2C">
        <w:trPr>
          <w:divId w:val="1272130857"/>
          <w:trHeight w:val="145"/>
        </w:trPr>
        <w:tc>
          <w:tcPr>
            <w:tcW w:w="1792"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NET INCOME</w:t>
            </w:r>
          </w:p>
        </w:tc>
        <w:tc>
          <w:tcPr>
            <w:tcW w:w="929" w:type="dxa"/>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($2,996)</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$1,594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$2,401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($3,851)</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($156)</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$676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$1,488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$1,754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($253)</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($1,891)</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$2,270 </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$1,213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C2088E" w:rsidRDefault="00DA7DF6" w:rsidP="00DA7DF6">
            <w:pPr>
              <w:spacing w:after="0" w:line="240" w:lineRule="auto"/>
              <w:jc w:val="center"/>
              <w:rPr>
                <w:rFonts w:ascii="Cambria" w:eastAsia="Times New Roman" w:hAnsi="Cambria" w:cs="Calibri"/>
                <w:b/>
                <w:bCs/>
                <w:color w:val="2F2F2F"/>
                <w:sz w:val="18"/>
                <w:szCs w:val="20"/>
              </w:rPr>
            </w:pPr>
            <w:r w:rsidRPr="00C2088E">
              <w:rPr>
                <w:rFonts w:ascii="Cambria" w:eastAsia="Times New Roman" w:hAnsi="Cambria" w:cs="Calibri"/>
                <w:b/>
                <w:bCs/>
                <w:color w:val="2F2F2F"/>
                <w:sz w:val="18"/>
                <w:szCs w:val="20"/>
              </w:rPr>
              <w:t xml:space="preserve">$2,246 </w:t>
            </w:r>
          </w:p>
        </w:tc>
      </w:tr>
      <w:tr w:rsidR="00DA7DF6" w:rsidRPr="00C2088E" w:rsidTr="00E43C2C">
        <w:trPr>
          <w:divId w:val="1272130857"/>
          <w:trHeight w:val="20"/>
        </w:trPr>
        <w:tc>
          <w:tcPr>
            <w:tcW w:w="0" w:type="auto"/>
            <w:gridSpan w:val="15"/>
            <w:tcBorders>
              <w:top w:val="single" w:sz="4" w:space="0" w:color="404040"/>
              <w:left w:val="single" w:sz="4" w:space="0" w:color="404040"/>
              <w:bottom w:val="nil"/>
              <w:right w:val="nil"/>
            </w:tcBorders>
            <w:shd w:val="clear" w:color="000000" w:fill="D83B01"/>
            <w:vAlign w:val="center"/>
            <w:hideMark/>
          </w:tcPr>
          <w:p w:rsidR="00DA7DF6" w:rsidRPr="00C2088E" w:rsidRDefault="00DA7DF6" w:rsidP="00DA7DF6">
            <w:pPr>
              <w:spacing w:after="0" w:line="240" w:lineRule="auto"/>
              <w:jc w:val="right"/>
              <w:rPr>
                <w:rFonts w:ascii="Cambria" w:eastAsia="Times New Roman" w:hAnsi="Cambria" w:cs="Calibri"/>
                <w:b/>
                <w:bCs/>
                <w:color w:val="F2F2F2"/>
                <w:sz w:val="10"/>
                <w:szCs w:val="10"/>
              </w:rPr>
            </w:pPr>
            <w:r w:rsidRPr="00C2088E">
              <w:rPr>
                <w:rFonts w:ascii="Cambria" w:eastAsia="Times New Roman" w:hAnsi="Cambria" w:cs="Calibri"/>
                <w:b/>
                <w:bCs/>
                <w:color w:val="F2F2F2"/>
                <w:sz w:val="10"/>
                <w:szCs w:val="10"/>
              </w:rPr>
              <w:t> </w:t>
            </w:r>
          </w:p>
        </w:tc>
      </w:tr>
      <w:bookmarkEnd w:id="2"/>
    </w:tbl>
    <w:p w:rsidR="00421F9B" w:rsidRPr="00C2088E" w:rsidRDefault="00421F9B" w:rsidP="00E43C2C">
      <w:pPr>
        <w:spacing w:line="360" w:lineRule="auto"/>
        <w:jc w:val="both"/>
        <w:rPr>
          <w:rFonts w:ascii="Cambria" w:hAnsi="Cambria"/>
        </w:rPr>
      </w:pPr>
    </w:p>
    <w:sectPr w:rsidR="00421F9B" w:rsidRPr="00C2088E" w:rsidSect="00E43C2C">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AA" w:rsidRDefault="005C7AAA" w:rsidP="008F1194">
      <w:pPr>
        <w:spacing w:after="0" w:line="240" w:lineRule="auto"/>
      </w:pPr>
      <w:r>
        <w:separator/>
      </w:r>
    </w:p>
  </w:endnote>
  <w:endnote w:type="continuationSeparator" w:id="0">
    <w:p w:rsidR="005C7AAA" w:rsidRDefault="005C7AAA"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6701"/>
      <w:docPartObj>
        <w:docPartGallery w:val="Page Numbers (Bottom of Page)"/>
        <w:docPartUnique/>
      </w:docPartObj>
    </w:sdtPr>
    <w:sdtEndPr>
      <w:rPr>
        <w:b/>
        <w:noProof/>
      </w:rPr>
    </w:sdtEndPr>
    <w:sdtContent>
      <w:p w:rsidR="00C05502" w:rsidRPr="00276A28" w:rsidRDefault="00C05502" w:rsidP="00276A28">
        <w:pPr>
          <w:pStyle w:val="Footer"/>
          <w:tabs>
            <w:tab w:val="left" w:pos="8280"/>
          </w:tabs>
          <w:jc w:val="center"/>
          <w:rPr>
            <w:b/>
          </w:rPr>
        </w:pPr>
        <w:r w:rsidRPr="00276A28">
          <w:rPr>
            <w:b/>
            <w:noProof/>
          </w:rPr>
          <mc:AlternateContent>
            <mc:Choice Requires="wpg">
              <w:drawing>
                <wp:anchor distT="0" distB="0" distL="114300" distR="114300" simplePos="0" relativeHeight="251659264" behindDoc="0" locked="0" layoutInCell="1" allowOverlap="1" wp14:anchorId="73ACE2CC" wp14:editId="4A85AAAA">
                  <wp:simplePos x="0" y="0"/>
                  <wp:positionH relativeFrom="margin">
                    <wp:posOffset>0</wp:posOffset>
                  </wp:positionH>
                  <wp:positionV relativeFrom="paragraph">
                    <wp:posOffset>-44450</wp:posOffset>
                  </wp:positionV>
                  <wp:extent cx="5935345" cy="208280"/>
                  <wp:effectExtent l="0" t="0" r="8255" b="1270"/>
                  <wp:wrapNone/>
                  <wp:docPr id="1" name="Group 1"/>
                  <wp:cNvGraphicFramePr/>
                  <a:graphic xmlns:a="http://schemas.openxmlformats.org/drawingml/2006/main">
                    <a:graphicData uri="http://schemas.microsoft.com/office/word/2010/wordprocessingGroup">
                      <wpg:wgp>
                        <wpg:cNvGrpSpPr/>
                        <wpg:grpSpPr>
                          <a:xfrm>
                            <a:off x="0" y="0"/>
                            <a:ext cx="5935345" cy="208280"/>
                            <a:chOff x="0" y="0"/>
                            <a:chExt cx="5935752" cy="208740"/>
                          </a:xfrm>
                          <a:solidFill>
                            <a:schemeClr val="accent1"/>
                          </a:solidFill>
                        </wpg:grpSpPr>
                        <wpg:grpSp>
                          <wpg:cNvPr id="2" name="Group 2"/>
                          <wpg:cNvGrpSpPr/>
                          <wpg:grpSpPr>
                            <a:xfrm>
                              <a:off x="3182257" y="3628"/>
                              <a:ext cx="2753495" cy="205112"/>
                              <a:chOff x="3182257" y="3628"/>
                              <a:chExt cx="2753495" cy="205112"/>
                            </a:xfrm>
                            <a:grpFill/>
                          </wpg:grpSpPr>
                          <wps:wsp>
                            <wps:cNvPr id="3" name="Rectangle 3"/>
                            <wps:cNvSpPr/>
                            <wps:spPr>
                              <a:xfrm>
                                <a:off x="3280769" y="3628"/>
                                <a:ext cx="2654983" cy="2051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182257" y="3635"/>
                                <a:ext cx="55390" cy="2051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rot="10800000">
                              <a:off x="0" y="0"/>
                              <a:ext cx="2753495" cy="205112"/>
                              <a:chOff x="0" y="0"/>
                              <a:chExt cx="2753495" cy="205112"/>
                            </a:xfrm>
                            <a:grpFill/>
                          </wpg:grpSpPr>
                          <wps:wsp>
                            <wps:cNvPr id="6" name="Rectangle 6"/>
                            <wps:cNvSpPr/>
                            <wps:spPr>
                              <a:xfrm>
                                <a:off x="98512" y="0"/>
                                <a:ext cx="2654983" cy="2051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
                                <a:ext cx="55390" cy="2051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0F7A99" id="Group 1" o:spid="_x0000_s1026" style="position:absolute;margin-left:0;margin-top:-3.5pt;width:467.35pt;height:16.4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">
                  <v:group id="Group 2" o:spid="_x0000_s1027" style="position:absolute;left:31822;top:36;width:27535;height:2051" coordorigin="31822,36"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32807;top:36;width:26550;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q88QA&#10;AADaAAAADwAAAGRycy9kb3ducmV2LnhtbESPQWvCQBSE74X+h+UVvJS60VIpqasUISD2INX0kNsj&#10;+5oEs2/j7prEf+8WCh6HmfmGWa5H04qenG8sK5hNExDEpdUNVwryY/byDsIHZI2tZVJwJQ/r1ePD&#10;ElNtB/6m/hAqESHsU1RQh9ClUvqyJoN+ajvi6P1aZzBE6SqpHQ4Rblo5T5KFNNhwXKixo01N5elw&#10;MQr2GeLP26l7Ntssd4n/2hVcnJWaPI2fHyACjeEe/m9vtYJX+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KvPEAAAA2gAAAA8AAAAAAAAAAAAAAAAAmAIAAGRycy9k&#10;b3ducmV2LnhtbFBLBQYAAAAABAAEAPUAAACJAwAAAAA=&#10;" filled="f" stroked="f" strokeweight="1pt" insetpen="t"/>
                    <v:rect id="Rectangle 4" o:spid="_x0000_s1029" style="position:absolute;left:31822;top:36;width:554;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yh8QA&#10;AADaAAAADwAAAGRycy9kb3ducmV2LnhtbESPQWvCQBSE74X+h+UVvJS6UVopqasUISD2INX0kNsj&#10;+5oEs2/j7prEf+8WCh6HmfmGWa5H04qenG8sK5hNExDEpdUNVwryY/byDsIHZI2tZVJwJQ/r1ePD&#10;ElNtB/6m/hAqESHsU1RQh9ClUvqyJoN+ajvi6P1aZzBE6SqpHQ4Rblo5T5KFNNhwXKixo01N5elw&#10;MQr2GeLP26l7Ntssd4n/2hVcnJWaPI2fHyACjeEe/m9vtYJX+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sofEAAAA2gAAAA8AAAAAAAAAAAAAAAAAmAIAAGRycy9k&#10;b3ducmV2LnhtbFBLBQYAAAAABAAEAPUAAACJAwAAAAA=&#10;" filled="f" stroked="f" strokeweight="1pt" insetpen="t"/>
                  </v:group>
                  <v:group id="Group 5" o:spid="_x0000_s1030" style="position:absolute;width:27534;height:2051;rotation:180" coordsize="27534,2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GM+7sEAAADaAAAADwAA&#10;AAAAAAAAAAAAAACqAgAAZHJzL2Rvd25yZXYueG1sUEsFBgAAAAAEAAQA+gAAAJgDAAAAAA==&#10;">
                    <v:rect id="Rectangle 6" o:spid="_x0000_s1031" style="position:absolute;left:985;width:26549;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Ja8IA&#10;AADaAAAADwAAAGRycy9kb3ducmV2LnhtbESPT4vCMBTE7wt+h/AEL4umCopUo4hQED3I+ufg7dE8&#10;22LzUpOo9dubhYU9DjPzG2a+bE0tnuR8ZVnBcJCAIM6trrhQcDpm/SkIH5A11pZJwZs8LBedrzmm&#10;2r74h56HUIgIYZ+igjKEJpXS5yUZ9APbEEfvap3BEKUrpHb4inBTy1GSTKTBiuNCiQ2tS8pvh4dR&#10;sM8Qz+Nb82022cklfre98OWuVK/brmYgArXhP/zX3mgFE/i9Em+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IlrwgAAANoAAAAPAAAAAAAAAAAAAAAAAJgCAABkcnMvZG93&#10;bnJldi54bWxQSwUGAAAAAAQABAD1AAAAhwMAAAAA&#10;" filled="f" stroked="f" strokeweight="1pt" insetpen="t"/>
                    <v:rect id="Rectangle 7" o:spid="_x0000_s1032" style="position:absolute;width:553;height:2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8MQA&#10;AADaAAAADwAAAGRycy9kb3ducmV2LnhtbESPQWvCQBSE74X+h+UVvJS6UWgtqasUISD2INX0kNsj&#10;+5oEs2/j7prEf+8WCh6HmfmGWa5H04qenG8sK5hNExDEpdUNVwryY/byDsIHZI2tZVJwJQ/r1ePD&#10;ElNtB/6m/hAqESHsU1RQh9ClUvqyJoN+ajvi6P1aZzBE6SqpHQ4Rblo5T5I3abDhuFBjR5uaytPh&#10;YhTsM8Sf11P3bLZZ7hL/tSu4OCs1eRo/P0AEGsM9/N/eagUL+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8LPDEAAAA2gAAAA8AAAAAAAAAAAAAAAAAmAIAAGRycy9k&#10;b3ducmV2LnhtbFBLBQYAAAAABAAEAPUAAACJAwAAAAA=&#10;" filled="f" stroked="f" strokeweight="1pt" insetpen="t"/>
                  </v:group>
                  <w10:wrap anchorx="margin"/>
                </v:group>
              </w:pict>
            </mc:Fallback>
          </mc:AlternateContent>
        </w:r>
        <w:r w:rsidRPr="00276A28">
          <w:rPr>
            <w:b/>
          </w:rPr>
          <w:fldChar w:fldCharType="begin"/>
        </w:r>
        <w:r w:rsidRPr="00276A28">
          <w:rPr>
            <w:b/>
          </w:rPr>
          <w:instrText xml:space="preserve"> PAGE   \* MERGEFORMAT </w:instrText>
        </w:r>
        <w:r w:rsidRPr="00276A28">
          <w:rPr>
            <w:b/>
          </w:rPr>
          <w:fldChar w:fldCharType="separate"/>
        </w:r>
        <w:r w:rsidR="00987E4F">
          <w:rPr>
            <w:b/>
            <w:noProof/>
          </w:rPr>
          <w:t>1</w:t>
        </w:r>
        <w:r w:rsidRPr="00276A28">
          <w:rPr>
            <w:b/>
            <w:noProof/>
          </w:rPr>
          <w:fldChar w:fldCharType="end"/>
        </w:r>
      </w:p>
    </w:sdtContent>
  </w:sdt>
  <w:p w:rsidR="00C05502" w:rsidRDefault="00C05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01691"/>
      <w:docPartObj>
        <w:docPartGallery w:val="Page Numbers (Bottom of Page)"/>
        <w:docPartUnique/>
      </w:docPartObj>
    </w:sdtPr>
    <w:sdtEndPr>
      <w:rPr>
        <w:noProof/>
      </w:rPr>
    </w:sdtEndPr>
    <w:sdtContent>
      <w:p w:rsidR="00C05502" w:rsidRDefault="00C05502">
        <w:pPr>
          <w:pStyle w:val="Footer"/>
          <w:jc w:val="center"/>
        </w:pPr>
        <w:r>
          <w:fldChar w:fldCharType="begin"/>
        </w:r>
        <w:r>
          <w:instrText xml:space="preserve"> PAGE   \* MERGEFORMAT </w:instrText>
        </w:r>
        <w:r>
          <w:fldChar w:fldCharType="separate"/>
        </w:r>
        <w:r w:rsidR="00987E4F">
          <w:rPr>
            <w:noProof/>
          </w:rPr>
          <w:t>12</w:t>
        </w:r>
        <w:r>
          <w:rPr>
            <w:noProof/>
          </w:rPr>
          <w:fldChar w:fldCharType="end"/>
        </w:r>
      </w:p>
    </w:sdtContent>
  </w:sdt>
  <w:p w:rsidR="00C05502" w:rsidRDefault="00C05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88239"/>
      <w:docPartObj>
        <w:docPartGallery w:val="Page Numbers (Bottom of Page)"/>
        <w:docPartUnique/>
      </w:docPartObj>
    </w:sdtPr>
    <w:sdtEndPr>
      <w:rPr>
        <w:noProof/>
      </w:rPr>
    </w:sdtEndPr>
    <w:sdtContent>
      <w:p w:rsidR="00C05502" w:rsidRDefault="00C05502">
        <w:pPr>
          <w:pStyle w:val="Footer"/>
          <w:jc w:val="center"/>
        </w:pPr>
        <w:r>
          <w:fldChar w:fldCharType="begin"/>
        </w:r>
        <w:r>
          <w:instrText xml:space="preserve"> PAGE   \* MERGEFORMAT </w:instrText>
        </w:r>
        <w:r>
          <w:fldChar w:fldCharType="separate"/>
        </w:r>
        <w:r w:rsidR="00987E4F">
          <w:rPr>
            <w:noProof/>
          </w:rPr>
          <w:t>13</w:t>
        </w:r>
        <w:r>
          <w:rPr>
            <w:noProof/>
          </w:rPr>
          <w:fldChar w:fldCharType="end"/>
        </w:r>
      </w:p>
    </w:sdtContent>
  </w:sdt>
  <w:p w:rsidR="00C05502" w:rsidRDefault="00C0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AA" w:rsidRDefault="005C7AAA" w:rsidP="008F1194">
      <w:pPr>
        <w:spacing w:after="0" w:line="240" w:lineRule="auto"/>
      </w:pPr>
      <w:r>
        <w:separator/>
      </w:r>
    </w:p>
  </w:footnote>
  <w:footnote w:type="continuationSeparator" w:id="0">
    <w:p w:rsidR="005C7AAA" w:rsidRDefault="005C7AAA"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54"/>
    <w:multiLevelType w:val="hybridMultilevel"/>
    <w:tmpl w:val="334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3D15"/>
    <w:multiLevelType w:val="hybridMultilevel"/>
    <w:tmpl w:val="B6B8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A5B76"/>
    <w:multiLevelType w:val="hybridMultilevel"/>
    <w:tmpl w:val="FB72DF68"/>
    <w:lvl w:ilvl="0" w:tplc="4D344304">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D25BA"/>
    <w:multiLevelType w:val="hybridMultilevel"/>
    <w:tmpl w:val="368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8"/>
  </w:num>
  <w:num w:numId="5">
    <w:abstractNumId w:val="7"/>
  </w:num>
  <w:num w:numId="6">
    <w:abstractNumId w:val="2"/>
  </w:num>
  <w:num w:numId="7">
    <w:abstractNumId w:val="20"/>
  </w:num>
  <w:num w:numId="8">
    <w:abstractNumId w:val="15"/>
  </w:num>
  <w:num w:numId="9">
    <w:abstractNumId w:val="18"/>
  </w:num>
  <w:num w:numId="10">
    <w:abstractNumId w:val="17"/>
  </w:num>
  <w:num w:numId="11">
    <w:abstractNumId w:val="13"/>
  </w:num>
  <w:num w:numId="12">
    <w:abstractNumId w:val="6"/>
  </w:num>
  <w:num w:numId="13">
    <w:abstractNumId w:val="14"/>
  </w:num>
  <w:num w:numId="14">
    <w:abstractNumId w:val="3"/>
  </w:num>
  <w:num w:numId="15">
    <w:abstractNumId w:val="16"/>
  </w:num>
  <w:num w:numId="16">
    <w:abstractNumId w:val="10"/>
  </w:num>
  <w:num w:numId="17">
    <w:abstractNumId w:val="12"/>
  </w:num>
  <w:num w:numId="18">
    <w:abstractNumId w:val="9"/>
  </w:num>
  <w:num w:numId="19">
    <w:abstractNumId w:val="11"/>
  </w:num>
  <w:num w:numId="20">
    <w:abstractNumId w:val="4"/>
  </w:num>
  <w:num w:numId="21">
    <w:abstractNumId w:val="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DC"/>
    <w:rsid w:val="000048CB"/>
    <w:rsid w:val="00051DFE"/>
    <w:rsid w:val="000A7CCA"/>
    <w:rsid w:val="000F6C90"/>
    <w:rsid w:val="00110643"/>
    <w:rsid w:val="0014729A"/>
    <w:rsid w:val="00174F40"/>
    <w:rsid w:val="0018616C"/>
    <w:rsid w:val="00191D63"/>
    <w:rsid w:val="001C4430"/>
    <w:rsid w:val="001D5B2D"/>
    <w:rsid w:val="00241A86"/>
    <w:rsid w:val="002725C2"/>
    <w:rsid w:val="00276A28"/>
    <w:rsid w:val="00277281"/>
    <w:rsid w:val="00311990"/>
    <w:rsid w:val="00350112"/>
    <w:rsid w:val="003547AC"/>
    <w:rsid w:val="003817E0"/>
    <w:rsid w:val="00400041"/>
    <w:rsid w:val="00404562"/>
    <w:rsid w:val="0040464F"/>
    <w:rsid w:val="00414301"/>
    <w:rsid w:val="00421F9B"/>
    <w:rsid w:val="00435F2E"/>
    <w:rsid w:val="00450BBB"/>
    <w:rsid w:val="0045373C"/>
    <w:rsid w:val="0048565A"/>
    <w:rsid w:val="004C32B5"/>
    <w:rsid w:val="00513443"/>
    <w:rsid w:val="00535B50"/>
    <w:rsid w:val="005426A5"/>
    <w:rsid w:val="00584ADC"/>
    <w:rsid w:val="005C7AAA"/>
    <w:rsid w:val="00623E77"/>
    <w:rsid w:val="00631541"/>
    <w:rsid w:val="006B2F2B"/>
    <w:rsid w:val="007A4B7E"/>
    <w:rsid w:val="007F043C"/>
    <w:rsid w:val="00852BBD"/>
    <w:rsid w:val="008B0B21"/>
    <w:rsid w:val="008E5632"/>
    <w:rsid w:val="008F1194"/>
    <w:rsid w:val="009358CF"/>
    <w:rsid w:val="00935DD1"/>
    <w:rsid w:val="00974A50"/>
    <w:rsid w:val="009775A0"/>
    <w:rsid w:val="00987E4F"/>
    <w:rsid w:val="00A074D0"/>
    <w:rsid w:val="00A41FE6"/>
    <w:rsid w:val="00A43F3A"/>
    <w:rsid w:val="00A95895"/>
    <w:rsid w:val="00AD2BD5"/>
    <w:rsid w:val="00AF195A"/>
    <w:rsid w:val="00B04624"/>
    <w:rsid w:val="00C05502"/>
    <w:rsid w:val="00C2088E"/>
    <w:rsid w:val="00C46E3A"/>
    <w:rsid w:val="00C6251A"/>
    <w:rsid w:val="00CB6F82"/>
    <w:rsid w:val="00CD2146"/>
    <w:rsid w:val="00CE03B5"/>
    <w:rsid w:val="00D30F4A"/>
    <w:rsid w:val="00D5153F"/>
    <w:rsid w:val="00D71C9E"/>
    <w:rsid w:val="00DA7DF6"/>
    <w:rsid w:val="00DC70CB"/>
    <w:rsid w:val="00E25BC6"/>
    <w:rsid w:val="00E43C2C"/>
    <w:rsid w:val="00E600C9"/>
    <w:rsid w:val="00EA5F84"/>
    <w:rsid w:val="00EC36F5"/>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F0525-40F3-4FB9-BE50-D8E50CBE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C9"/>
  </w:style>
  <w:style w:type="paragraph" w:styleId="Heading1">
    <w:name w:val="heading 1"/>
    <w:basedOn w:val="Normal"/>
    <w:next w:val="Normal"/>
    <w:link w:val="Heading1Char"/>
    <w:uiPriority w:val="9"/>
    <w:qFormat/>
    <w:rsid w:val="00276A28"/>
    <w:pPr>
      <w:keepNext/>
      <w:keepLines/>
      <w:spacing w:before="240" w:after="0"/>
      <w:outlineLvl w:val="0"/>
    </w:pPr>
    <w:rPr>
      <w:rFonts w:asciiTheme="majorHAnsi" w:eastAsiaTheme="majorEastAsia" w:hAnsiTheme="majorHAnsi" w:cstheme="majorBidi"/>
      <w:color w:val="CD8C0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uiPriority w:val="10"/>
    <w:qFormat/>
    <w:rsid w:val="00276A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A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6A28"/>
    <w:rPr>
      <w:rFonts w:asciiTheme="majorHAnsi" w:eastAsiaTheme="majorEastAsia" w:hAnsiTheme="majorHAnsi" w:cstheme="majorBidi"/>
      <w:color w:val="CD8C0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78530">
      <w:bodyDiv w:val="1"/>
      <w:marLeft w:val="0"/>
      <w:marRight w:val="0"/>
      <w:marTop w:val="0"/>
      <w:marBottom w:val="0"/>
      <w:divBdr>
        <w:top w:val="none" w:sz="0" w:space="0" w:color="auto"/>
        <w:left w:val="none" w:sz="0" w:space="0" w:color="auto"/>
        <w:bottom w:val="none" w:sz="0" w:space="0" w:color="auto"/>
        <w:right w:val="none" w:sz="0" w:space="0" w:color="auto"/>
      </w:divBdr>
    </w:div>
    <w:div w:id="841046955">
      <w:bodyDiv w:val="1"/>
      <w:marLeft w:val="0"/>
      <w:marRight w:val="0"/>
      <w:marTop w:val="0"/>
      <w:marBottom w:val="0"/>
      <w:divBdr>
        <w:top w:val="none" w:sz="0" w:space="0" w:color="auto"/>
        <w:left w:val="none" w:sz="0" w:space="0" w:color="auto"/>
        <w:bottom w:val="none" w:sz="0" w:space="0" w:color="auto"/>
        <w:right w:val="none" w:sz="0" w:space="0" w:color="auto"/>
      </w:divBdr>
    </w:div>
    <w:div w:id="892353155">
      <w:bodyDiv w:val="1"/>
      <w:marLeft w:val="0"/>
      <w:marRight w:val="0"/>
      <w:marTop w:val="0"/>
      <w:marBottom w:val="0"/>
      <w:divBdr>
        <w:top w:val="none" w:sz="0" w:space="0" w:color="auto"/>
        <w:left w:val="none" w:sz="0" w:space="0" w:color="auto"/>
        <w:bottom w:val="none" w:sz="0" w:space="0" w:color="auto"/>
        <w:right w:val="none" w:sz="0" w:space="0" w:color="auto"/>
      </w:divBdr>
    </w:div>
    <w:div w:id="970130114">
      <w:bodyDiv w:val="1"/>
      <w:marLeft w:val="0"/>
      <w:marRight w:val="0"/>
      <w:marTop w:val="0"/>
      <w:marBottom w:val="0"/>
      <w:divBdr>
        <w:top w:val="none" w:sz="0" w:space="0" w:color="auto"/>
        <w:left w:val="none" w:sz="0" w:space="0" w:color="auto"/>
        <w:bottom w:val="none" w:sz="0" w:space="0" w:color="auto"/>
        <w:right w:val="none" w:sz="0" w:space="0" w:color="auto"/>
      </w:divBdr>
    </w:div>
    <w:div w:id="1004629449">
      <w:bodyDiv w:val="1"/>
      <w:marLeft w:val="0"/>
      <w:marRight w:val="0"/>
      <w:marTop w:val="0"/>
      <w:marBottom w:val="0"/>
      <w:divBdr>
        <w:top w:val="none" w:sz="0" w:space="0" w:color="auto"/>
        <w:left w:val="none" w:sz="0" w:space="0" w:color="auto"/>
        <w:bottom w:val="none" w:sz="0" w:space="0" w:color="auto"/>
        <w:right w:val="none" w:sz="0" w:space="0" w:color="auto"/>
      </w:divBdr>
    </w:div>
    <w:div w:id="1014844351">
      <w:bodyDiv w:val="1"/>
      <w:marLeft w:val="0"/>
      <w:marRight w:val="0"/>
      <w:marTop w:val="0"/>
      <w:marBottom w:val="0"/>
      <w:divBdr>
        <w:top w:val="none" w:sz="0" w:space="0" w:color="auto"/>
        <w:left w:val="none" w:sz="0" w:space="0" w:color="auto"/>
        <w:bottom w:val="none" w:sz="0" w:space="0" w:color="auto"/>
        <w:right w:val="none" w:sz="0" w:space="0" w:color="auto"/>
      </w:divBdr>
    </w:div>
    <w:div w:id="1064832236">
      <w:bodyDiv w:val="1"/>
      <w:marLeft w:val="0"/>
      <w:marRight w:val="0"/>
      <w:marTop w:val="0"/>
      <w:marBottom w:val="0"/>
      <w:divBdr>
        <w:top w:val="none" w:sz="0" w:space="0" w:color="auto"/>
        <w:left w:val="none" w:sz="0" w:space="0" w:color="auto"/>
        <w:bottom w:val="none" w:sz="0" w:space="0" w:color="auto"/>
        <w:right w:val="none" w:sz="0" w:space="0" w:color="auto"/>
      </w:divBdr>
    </w:div>
    <w:div w:id="1141114213">
      <w:bodyDiv w:val="1"/>
      <w:marLeft w:val="0"/>
      <w:marRight w:val="0"/>
      <w:marTop w:val="0"/>
      <w:marBottom w:val="0"/>
      <w:divBdr>
        <w:top w:val="none" w:sz="0" w:space="0" w:color="auto"/>
        <w:left w:val="none" w:sz="0" w:space="0" w:color="auto"/>
        <w:bottom w:val="none" w:sz="0" w:space="0" w:color="auto"/>
        <w:right w:val="none" w:sz="0" w:space="0" w:color="auto"/>
      </w:divBdr>
    </w:div>
    <w:div w:id="1228106364">
      <w:bodyDiv w:val="1"/>
      <w:marLeft w:val="0"/>
      <w:marRight w:val="0"/>
      <w:marTop w:val="0"/>
      <w:marBottom w:val="0"/>
      <w:divBdr>
        <w:top w:val="none" w:sz="0" w:space="0" w:color="auto"/>
        <w:left w:val="none" w:sz="0" w:space="0" w:color="auto"/>
        <w:bottom w:val="none" w:sz="0" w:space="0" w:color="auto"/>
        <w:right w:val="none" w:sz="0" w:space="0" w:color="auto"/>
      </w:divBdr>
    </w:div>
    <w:div w:id="1272130857">
      <w:bodyDiv w:val="1"/>
      <w:marLeft w:val="0"/>
      <w:marRight w:val="0"/>
      <w:marTop w:val="0"/>
      <w:marBottom w:val="0"/>
      <w:divBdr>
        <w:top w:val="none" w:sz="0" w:space="0" w:color="auto"/>
        <w:left w:val="none" w:sz="0" w:space="0" w:color="auto"/>
        <w:bottom w:val="none" w:sz="0" w:space="0" w:color="auto"/>
        <w:right w:val="none" w:sz="0" w:space="0" w:color="auto"/>
      </w:divBdr>
    </w:div>
    <w:div w:id="13475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sf1\AppData\Roaming\Microsoft\Templates\Business%20Plan.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Business Plan</Template>
  <TotalTime>0</TotalTime>
  <Pages>13</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Bransford</dc:creator>
  <cp:keywords/>
  <dc:description/>
  <cp:lastModifiedBy>Margaret A Bransford</cp:lastModifiedBy>
  <cp:revision>2</cp:revision>
  <dcterms:created xsi:type="dcterms:W3CDTF">2019-02-20T21:04:00Z</dcterms:created>
  <dcterms:modified xsi:type="dcterms:W3CDTF">2019-02-20T21:04:00Z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v-prabic@microsoft.com</vt:lpwstr>
  </property>
  <property fmtid="{D5CDD505-2E9C-101B-9397-08002B2CF9AE}" pid="6" name="MSIP_Label_f42aa342-8706-4288-bd11-ebb85995028c_SetDate">
    <vt:lpwstr>2018-01-11T00:27:45.0188577Z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